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33709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ca7504fb-a4f4-48c8-ab7c-756ffe56e67b"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5858e69b-b955-4d5b-94a8-f3a644af01d4" w:id="2"/>
      <w:r>
        <w:rPr>
          <w:rFonts w:ascii="Times New Roman" w:hAnsi="Times New Roman"/>
          <w:b/>
          <w:i w:val="false"/>
          <w:color w:val="000000"/>
          <w:sz w:val="28"/>
        </w:rPr>
        <w:t>Управление образования Администрации го г.Переславля-Залесского</w:t>
      </w:r>
      <w:bookmarkEnd w:id="2"/>
    </w:p>
    <w:p>
      <w:pPr>
        <w:spacing w:before="0" w:after="0" w:line="408"/>
        <w:ind w:left="120"/>
        <w:jc w:val="center"/>
      </w:pPr>
      <w:r>
        <w:rPr>
          <w:rFonts w:ascii="Times New Roman" w:hAnsi="Times New Roman"/>
          <w:b/>
          <w:i w:val="false"/>
          <w:color w:val="000000"/>
          <w:sz w:val="28"/>
        </w:rPr>
        <w:t>МОУ Купанская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Чуханов А.О.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№45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2972752)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4f51048-cb84-4c82-af6a-284ffbd4033b" w:id="3"/>
      <w:r>
        <w:rPr>
          <w:rFonts w:ascii="Times New Roman" w:hAnsi="Times New Roman"/>
          <w:b/>
          <w:i w:val="false"/>
          <w:color w:val="000000"/>
          <w:sz w:val="28"/>
        </w:rPr>
        <w:t>с.Купанское</w:t>
      </w:r>
      <w:bookmarkEnd w:id="3"/>
      <w:r>
        <w:rPr>
          <w:rFonts w:ascii="Times New Roman" w:hAnsi="Times New Roman"/>
          <w:b/>
          <w:i w:val="false"/>
          <w:color w:val="000000"/>
          <w:sz w:val="28"/>
        </w:rPr>
        <w:t xml:space="preserve"> </w:t>
      </w:r>
      <w:bookmarkStart w:name="0607e6f3-e82e-49a9-b315-c957a5fafe42" w:id="4"/>
      <w:r>
        <w:rPr>
          <w:rFonts w:ascii="Times New Roman" w:hAnsi="Times New Roman"/>
          <w:b/>
          <w:i w:val="false"/>
          <w:color w:val="000000"/>
          <w:sz w:val="28"/>
        </w:rPr>
        <w:t>2023</w:t>
      </w:r>
      <w:bookmarkEnd w:id="4"/>
    </w:p>
    <w:p>
      <w:pPr>
        <w:spacing w:before="0" w:after="0"/>
        <w:ind w:left="120"/>
        <w:jc w:val="left"/>
      </w:pPr>
    </w:p>
    <w:bookmarkStart w:name="block-22337096" w:id="5"/>
    <w:p>
      <w:pPr>
        <w:sectPr>
          <w:pgSz w:w="11906" w:h="16383" w:orient="portrait"/>
        </w:sectPr>
      </w:pPr>
    </w:p>
    <w:bookmarkEnd w:id="5"/>
    <w:bookmarkEnd w:id="0"/>
    <w:bookmarkStart w:name="block-2233710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Задачами изучения истории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w:t>
      </w:r>
      <w:r>
        <w:rPr>
          <w:rFonts w:ascii="Times New Roman" w:hAnsi="Times New Roman"/>
          <w:b w:val="false"/>
          <w:i w:val="false"/>
          <w:color w:val="000000"/>
          <w:sz w:val="28"/>
        </w:rPr>
        <w:t xml:space="preserve">ой, культурной </w:t>
      </w:r>
      <w:r>
        <w:rPr>
          <w:rFonts w:ascii="Times New Roman" w:hAnsi="Times New Roman"/>
          <w:b w:val="false"/>
          <w:i w:val="false"/>
          <w:color w:val="000000"/>
          <w:sz w:val="28"/>
        </w:rPr>
        <w:t>самоидентификации в окружающем мире;</w:t>
      </w:r>
    </w:p>
    <w:p>
      <w:pPr>
        <w:numPr>
          <w:ilvl w:val="0"/>
          <w:numId w:val="1"/>
        </w:numPr>
        <w:spacing w:before="0" w:after="0"/>
        <w:jc w:val="left"/>
      </w:pPr>
      <w:r>
        <w:rPr>
          <w:rFonts w:ascii="Times New Roman" w:hAnsi="Times New Roman"/>
          <w:b w:val="false"/>
          <w:i w:val="false"/>
          <w:color w:val="000000"/>
          <w:sz w:val="28"/>
        </w:rPr>
        <w:t xml:space="preserve">овладение знаниями </w:t>
      </w:r>
      <w:r>
        <w:rPr>
          <w:rFonts w:ascii="Times New Roman" w:hAnsi="Times New Roman"/>
          <w:b w:val="false"/>
          <w:i w:val="false"/>
          <w:color w:val="000000"/>
          <w:sz w:val="28"/>
        </w:rPr>
        <w:t>об основных этапах развит</w:t>
      </w:r>
      <w:r>
        <w:rPr>
          <w:rFonts w:ascii="Times New Roman" w:hAnsi="Times New Roman"/>
          <w:b w:val="false"/>
          <w:i w:val="false"/>
          <w:color w:val="000000"/>
          <w:sz w:val="28"/>
        </w:rPr>
        <w:t>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w:t>
      </w:r>
      <w:r>
        <w:rPr>
          <w:rFonts w:ascii="Times New Roman" w:hAnsi="Times New Roman"/>
          <w:b w:val="false"/>
          <w:i w:val="false"/>
          <w:color w:val="000000"/>
          <w:sz w:val="28"/>
        </w:rPr>
        <w:t>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22337102" w:id="7"/>
    <w:p>
      <w:pPr>
        <w:sectPr>
          <w:pgSz w:w="11906" w:h="16383" w:orient="portrait"/>
        </w:sectPr>
      </w:pPr>
    </w:p>
    <w:bookmarkEnd w:id="7"/>
    <w:bookmarkEnd w:id="6"/>
    <w:bookmarkStart w:name="block-22337100"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i w:val="false"/>
          <w:color w:val="000000"/>
          <w:sz w:val="28"/>
        </w:rPr>
        <w:t>Русь в конце X – начале XII в.</w:t>
      </w:r>
      <w:r>
        <w:rPr>
          <w:rFonts w:ascii="Times New Roman" w:hAnsi="Times New Roman"/>
          <w:b w:val="false"/>
          <w:i w:val="false"/>
          <w:color w:val="000000"/>
          <w:sz w:val="28"/>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i w:val="false"/>
          <w:color w:val="000000"/>
          <w:sz w:val="28"/>
        </w:rPr>
        <w:t>Культурное пространство.</w:t>
      </w:r>
      <w:r>
        <w:rPr>
          <w:rFonts w:ascii="Times New Roman" w:hAnsi="Times New Roman"/>
          <w:b w:val="false"/>
          <w:i w:val="false"/>
          <w:color w:val="000000"/>
          <w:sz w:val="28"/>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firstLine="600"/>
        <w:jc w:val="both"/>
      </w:pPr>
      <w:r>
        <w:rPr>
          <w:rFonts w:ascii="Times New Roman" w:hAnsi="Times New Roman"/>
          <w:b w:val="false"/>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 xml:space="preserve">Российская революция 1917-1922 гг. </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22337100" w:id="9"/>
    <w:p>
      <w:pPr>
        <w:sectPr>
          <w:pgSz w:w="11906" w:h="16383" w:orient="portrait"/>
        </w:sectPr>
      </w:pPr>
    </w:p>
    <w:bookmarkEnd w:id="9"/>
    <w:bookmarkEnd w:id="8"/>
    <w:bookmarkStart w:name="block-22337101" w:id="10"/>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22337101" w:id="11"/>
    <w:p>
      <w:pPr>
        <w:sectPr>
          <w:pgSz w:w="11906" w:h="16383" w:orient="portrait"/>
        </w:sectPr>
      </w:pPr>
    </w:p>
    <w:bookmarkEnd w:id="11"/>
    <w:bookmarkEnd w:id="10"/>
    <w:bookmarkStart w:name="block-22337097"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мир. 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1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1290"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7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 борьба за независимость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44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1815—1840-е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1500"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6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Учебный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1917—1922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jc w:val="left"/>
            </w:pPr>
          </w:p>
        </w:tc>
      </w:tr>
    </w:tbl>
    <w:p>
      <w:pPr>
        <w:sectPr>
          <w:pgSz w:w="16383" w:h="11906" w:orient="landscape"/>
        </w:sectPr>
      </w:pPr>
    </w:p>
    <w:bookmarkStart w:name="block-22337097" w:id="13"/>
    <w:p>
      <w:pPr>
        <w:sectPr>
          <w:pgSz w:w="16383" w:h="11906" w:orient="landscape"/>
        </w:sectPr>
      </w:pPr>
    </w:p>
    <w:bookmarkEnd w:id="13"/>
    <w:bookmarkEnd w:id="12"/>
    <w:bookmarkStart w:name="block-22337098"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0"/>
        <w:gridCol w:w="2640"/>
        <w:gridCol w:w="1204"/>
        <w:gridCol w:w="2205"/>
        <w:gridCol w:w="2345"/>
        <w:gridCol w:w="1805"/>
        <w:gridCol w:w="2845"/>
      </w:tblGrid>
      <w:tr>
        <w:trPr>
          <w:trHeight w:val="300" w:hRule="atLeast"/>
          <w:trHeight w:val="144" w:hRule="atLeast"/>
        </w:trPr>
        <w:tc>
          <w:tcPr>
            <w:tcW w:w="3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217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 Появление человека разумного</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r>
              <w:rPr>
                <w:rFonts w:ascii="Times New Roman" w:hAnsi="Times New Roman"/>
                <w:b w:val="false"/>
                <w:i w:val="false"/>
                <w:color w:val="000000"/>
                <w:sz w:val="24"/>
              </w:rPr>
              <w:t xml:space="preserve"> </w:t>
            </w:r>
            <w:hyperlink r:id="rId93">
              <w:r>
                <w:rPr>
                  <w:rFonts w:ascii="Times New Roman" w:hAnsi="Times New Roman"/>
                  <w:b w:val="false"/>
                  <w:i w:val="false"/>
                  <w:color w:val="0000ff"/>
                  <w:sz w:val="22"/>
                  <w:u w:val="single"/>
                </w:rPr>
                <w:t>https://m.edsoo.ru/863f9740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530"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«История Древнего мира»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91" w:type="dxa"/>
            <w:tcBorders/>
            <w:tcMar>
              <w:top w:w="50" w:type="dxa"/>
              <w:left w:w="100" w:type="dxa"/>
            </w:tcMar>
            <w:vAlign w:val="center"/>
          </w:tcPr>
          <w:p>
            <w:pPr>
              <w:spacing w:before="0" w:after="0"/>
              <w:ind w:left="135"/>
              <w:jc w:val="left"/>
            </w:pPr>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115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Китай.Правление династии Хань</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https://m.edsoo.ru/863fd07a</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«Древний Восток»</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91" w:type="dxa"/>
            <w:tcBorders/>
            <w:tcMar>
              <w:top w:w="50" w:type="dxa"/>
              <w:left w:w="100" w:type="dxa"/>
            </w:tcMar>
            <w:vAlign w:val="center"/>
          </w:tcPr>
          <w:p>
            <w:pPr>
              <w:spacing w:before="0" w:after="0"/>
              <w:ind w:left="135"/>
              <w:jc w:val="left"/>
            </w:pPr>
          </w:p>
        </w:tc>
      </w:tr>
      <w:tr>
        <w:trPr>
          <w:trHeight w:val="163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115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163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 Александр Македонский и его завоевания на Востоке</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https://m.edsoo.ru/8640c002</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«Древняя Греция. Эллинизм»</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91" w:type="dxa"/>
            <w:tcBorders/>
            <w:tcMar>
              <w:top w:w="50" w:type="dxa"/>
              <w:left w:w="100" w:type="dxa"/>
            </w:tcMar>
            <w:vAlign w:val="center"/>
          </w:tcPr>
          <w:p>
            <w:pPr>
              <w:spacing w:before="0" w:after="0"/>
              <w:ind w:left="135"/>
              <w:jc w:val="left"/>
            </w:pPr>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115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63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и искусства в Древнем Риме</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https://m.edsoo.ru/88647d4c</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«Древний Рим»</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1" w:type="dxa"/>
            <w:tcBorders/>
            <w:tcMar>
              <w:top w:w="50" w:type="dxa"/>
              <w:left w:w="100" w:type="dxa"/>
            </w:tcMar>
            <w:vAlign w:val="center"/>
          </w:tcPr>
          <w:p>
            <w:pPr>
              <w:spacing w:before="0" w:after="0" w:line="276"/>
              <w:ind w:left="135"/>
              <w:jc w:val="center"/>
            </w:pP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91" w:type="dxa"/>
            <w:tcBorders/>
            <w:tcMar>
              <w:top w:w="50" w:type="dxa"/>
              <w:left w:w="100" w:type="dxa"/>
            </w:tcMar>
            <w:vAlign w:val="center"/>
          </w:tcPr>
          <w:p>
            <w:pPr>
              <w:spacing w:before="0" w:after="0"/>
              <w:ind w:left="135"/>
              <w:jc w:val="left"/>
            </w:pPr>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9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34"/>
        <w:gridCol w:w="2800"/>
        <w:gridCol w:w="1177"/>
        <w:gridCol w:w="2173"/>
        <w:gridCol w:w="2315"/>
        <w:gridCol w:w="1782"/>
        <w:gridCol w:w="2813"/>
      </w:tblGrid>
      <w:tr>
        <w:trPr>
          <w:trHeight w:val="300" w:hRule="atLeast"/>
          <w:trHeight w:val="144" w:hRule="atLeast"/>
        </w:trPr>
        <w:tc>
          <w:tcPr>
            <w:tcW w:w="3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1470"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4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214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русские князья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 Художественная культура и ремесло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https://m.edsoo.ru/8a18134c</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«Русь в IX — начале XII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69" w:type="dxa"/>
            <w:tcBorders/>
            <w:tcMar>
              <w:top w:w="50" w:type="dxa"/>
              <w:left w:w="100" w:type="dxa"/>
            </w:tcMar>
            <w:vAlign w:val="center"/>
          </w:tcPr>
          <w:p>
            <w:pPr>
              <w:spacing w:before="0" w:after="0"/>
              <w:ind w:left="135"/>
              <w:jc w:val="left"/>
            </w:pPr>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820"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 Белокаменные храмы Северо-Восточной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https://m.edsoo.ru/8a182436]</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«Русь в середине XII — начале XIII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69" w:type="dxa"/>
            <w:tcBorders/>
            <w:tcMar>
              <w:top w:w="50" w:type="dxa"/>
              <w:left w:w="100" w:type="dxa"/>
            </w:tcMar>
            <w:vAlign w:val="center"/>
          </w:tcPr>
          <w:p>
            <w:pPr>
              <w:spacing w:before="0" w:after="0"/>
              <w:ind w:left="135"/>
              <w:jc w:val="left"/>
            </w:pPr>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69" w:type="dxa"/>
            <w:tcBorders/>
            <w:tcMar>
              <w:top w:w="50" w:type="dxa"/>
              <w:left w:w="100" w:type="dxa"/>
            </w:tcMar>
            <w:vAlign w:val="center"/>
          </w:tcPr>
          <w:p>
            <w:pPr>
              <w:spacing w:before="0" w:after="0"/>
              <w:ind w:left="135"/>
              <w:jc w:val="left"/>
            </w:pPr>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 Северо-западные земли: Новгородская и Псковская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https://m.edsoo.ru/8a182c92</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69" w:type="dxa"/>
            <w:tcBorders/>
            <w:tcMar>
              <w:top w:w="50" w:type="dxa"/>
              <w:left w:w="100" w:type="dxa"/>
            </w:tcMar>
            <w:vAlign w:val="center"/>
          </w:tcPr>
          <w:p>
            <w:pPr>
              <w:spacing w:before="0" w:after="0"/>
              <w:ind w:left="135"/>
              <w:jc w:val="left"/>
            </w:pPr>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«Русские земли и их соседи в середине XIII — XIV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69" w:type="dxa"/>
            <w:tcBorders/>
            <w:tcMar>
              <w:top w:w="50" w:type="dxa"/>
              <w:left w:w="100" w:type="dxa"/>
            </w:tcMar>
            <w:vAlign w:val="center"/>
          </w:tcPr>
          <w:p>
            <w:pPr>
              <w:spacing w:before="0" w:after="0"/>
              <w:ind w:left="135"/>
              <w:jc w:val="left"/>
            </w:pPr>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71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«Формирование единого Русского государства в XV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69" w:type="dxa"/>
            <w:tcBorders/>
            <w:tcMar>
              <w:top w:w="50" w:type="dxa"/>
              <w:left w:w="100" w:type="dxa"/>
            </w:tcMar>
            <w:vAlign w:val="center"/>
          </w:tcPr>
          <w:p>
            <w:pPr>
              <w:spacing w:before="0" w:after="0"/>
              <w:ind w:left="135"/>
              <w:jc w:val="left"/>
            </w:pPr>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6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https://m.edsoo.ru/88649f52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https://m.edsoo.ru/8864a1a0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https://m.edsoo.ru/8864a786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https://m.edsoo.ru/8864a8da</w:t>
              </w:r>
            </w:hyperlink>
          </w:p>
        </w:tc>
      </w:tr>
      <w:tr>
        <w:trPr>
          <w:trHeight w:val="8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https://m.edsoo.ru/8864b37a</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https://m.edsoo.ru/8864b4c4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https://m.edsoo.ru/8864ba46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https://m.edsoo.ru/8864bb86</w:t>
              </w:r>
            </w:hyperlink>
          </w:p>
        </w:tc>
      </w:tr>
      <w:tr>
        <w:trPr>
          <w:trHeight w:val="16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https://m.edsoo.ru/8864bf32</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 Внешняя политика Московского княжества в первой трети XVI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https://m.edsoo.ru/8a1852e4</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https://m.edsoo.ru/8a18546a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https://m.edsoo.ru/8a1855e6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https://m.edsoo.ru/8a185780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https://m.edsoo.ru/8a185906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https://m.edsoo.ru/8a185d34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https://m.edsoo.ru/8a186356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https://m.edsoo.ru/8a1864dc</w:t>
              </w:r>
            </w:hyperlink>
          </w:p>
        </w:tc>
      </w:tr>
      <w:tr>
        <w:trPr>
          <w:trHeight w:val="208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https://m.edsoo.ru/8a1869dc</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XVI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https://m.edsoo.ru/8a187878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https://m.edsoo.ru/8a18821e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https://m.edsoo.ru/8a188e08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 Денежная реформа 1654 г. Медный бунт</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https://m.edsoo.ru/8a188f7a</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https://m.edsoo.ru/8a189308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https://m.edsoo.ru/8a1896f0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https://m.edsoo.ru/8a1898d0</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https://m.edsoo.ru/8a189a88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https://m.edsoo.ru/8a189f92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темам «Смута» и «Россия в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57" w:type="dxa"/>
            <w:tcBorders/>
            <w:tcMar>
              <w:top w:w="50" w:type="dxa"/>
              <w:left w:w="100" w:type="dxa"/>
            </w:tcMar>
            <w:vAlign w:val="center"/>
          </w:tcPr>
          <w:p>
            <w:pPr>
              <w:spacing w:before="0" w:after="0"/>
              <w:ind w:left="135"/>
              <w:jc w:val="left"/>
            </w:pPr>
          </w:p>
        </w:tc>
      </w:tr>
      <w:tr>
        <w:trPr>
          <w:trHeight w:val="20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https://m.edsoo.ru/8a18ab68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55"/>
        <w:gridCol w:w="2587"/>
        <w:gridCol w:w="1213"/>
        <w:gridCol w:w="2215"/>
        <w:gridCol w:w="2355"/>
        <w:gridCol w:w="1813"/>
        <w:gridCol w:w="2856"/>
      </w:tblGrid>
      <w:tr>
        <w:trPr>
          <w:trHeight w:val="300" w:hRule="atLeast"/>
          <w:trHeight w:val="144" w:hRule="atLeast"/>
        </w:trPr>
        <w:tc>
          <w:tcPr>
            <w:tcW w:w="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https://m.edsoo.ru/8864c086</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https://m.edsoo.ru/8864c1a8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https://m.edsoo.ru/8864c536</w:t>
              </w:r>
            </w:hyperlink>
          </w:p>
        </w:tc>
      </w:tr>
      <w:tr>
        <w:trPr>
          <w:trHeight w:val="1890"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https://m.edsoo.ru/8864cd24</w:t>
              </w:r>
            </w:hyperlink>
          </w:p>
        </w:tc>
      </w:tr>
      <w:tr>
        <w:trPr>
          <w:trHeight w:val="19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https://m.edsoo.ru/8864cf5e</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https://m.edsoo.ru/8864d418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https://m.edsoo.ru/8864d562</w:t>
              </w:r>
            </w:hyperlink>
          </w:p>
        </w:tc>
      </w:tr>
      <w:tr>
        <w:trPr>
          <w:trHeight w:val="241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https://m.edsoo.ru/8a18b356</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https://m.edsoo.ru/8a18ba40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https://m.edsoo.ru/8a18bbee</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https://m.edsoo.ru/8a18c094</w:t>
              </w:r>
            </w:hyperlink>
          </w:p>
        </w:tc>
      </w:tr>
      <w:tr>
        <w:trPr>
          <w:trHeight w:val="25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https://m.edsoo.ru/8a18c97c</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Преобразования Петра I в области культуры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https://m.edsoo.ru/8a18cb0c</w:t>
              </w:r>
            </w:hyperlink>
          </w:p>
        </w:tc>
      </w:tr>
      <w:tr>
        <w:trPr>
          <w:trHeight w:val="163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эпоху преобразований Петра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https://m.edsoo.ru/8a18cfa8</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https://m.edsoo.ru/8a18d368</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https://m.edsoo.ru/8a18d516</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 Переворот 28 июня 1762 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https://m.edsoo.ru/8a18d6a6</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https://m.edsoo.ru/8a18d840</w:t>
              </w:r>
            </w:hyperlink>
          </w:p>
        </w:tc>
      </w:tr>
      <w:tr>
        <w:trPr>
          <w:trHeight w:val="19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после Петра I. Дворцовые перевороты»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https://m.edsoo.ru/8a18d9e4</w:t>
              </w:r>
            </w:hyperlink>
          </w:p>
        </w:tc>
      </w:tr>
      <w:tr>
        <w:trPr>
          <w:trHeight w:val="148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https://m.edsoo.ru/8a18e858</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https://m.edsoo.ru/8a18ebc8</w:t>
              </w:r>
            </w:hyperlink>
          </w:p>
        </w:tc>
      </w:tr>
      <w:tr>
        <w:trPr>
          <w:trHeight w:val="244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https://m.edsoo.ru/8a18ef42</w:t>
              </w:r>
            </w:hyperlink>
          </w:p>
        </w:tc>
      </w:tr>
      <w:tr>
        <w:trPr>
          <w:trHeight w:val="214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https://m.edsoo.ru/8a18f668</w:t>
              </w:r>
            </w:hyperlink>
          </w:p>
        </w:tc>
      </w:tr>
      <w:tr>
        <w:trPr>
          <w:trHeight w:val="19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 Дворцовый переворот 11 марта 1801 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https://m.edsoo.ru/8a18f8ca</w:t>
              </w:r>
            </w:hyperlink>
            <w:r>
              <w:rPr>
                <w:rFonts w:ascii="Times New Roman" w:hAnsi="Times New Roman"/>
                <w:b w:val="false"/>
                <w:i w:val="false"/>
                <w:color w:val="000000"/>
                <w:sz w:val="24"/>
              </w:rPr>
              <w:t xml:space="preserve"> </w:t>
            </w:r>
            <w:hyperlink r:id="rId347">
              <w:r>
                <w:rPr>
                  <w:rFonts w:ascii="Times New Roman" w:hAnsi="Times New Roman"/>
                  <w:b w:val="false"/>
                  <w:i w:val="false"/>
                  <w:color w:val="0000ff"/>
                  <w:sz w:val="22"/>
                  <w:u w:val="single"/>
                </w:rPr>
                <w:t>https://m.edsoo.ru/8a18fa6e</w:t>
              </w:r>
            </w:hyperlink>
          </w:p>
        </w:tc>
      </w:tr>
      <w:tr>
        <w:trPr>
          <w:trHeight w:val="217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1760-1790-х гг. Правление Екатерины II и Павла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https://m.edsoo.ru/8a18fcf8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99" w:type="dxa"/>
            <w:tcBorders/>
            <w:tcMar>
              <w:top w:w="50" w:type="dxa"/>
              <w:left w:w="100" w:type="dxa"/>
            </w:tcMar>
            <w:vAlign w:val="center"/>
          </w:tcPr>
          <w:p>
            <w:pPr>
              <w:spacing w:before="0" w:after="0"/>
              <w:ind w:left="135"/>
              <w:jc w:val="left"/>
            </w:pPr>
          </w:p>
        </w:tc>
      </w:tr>
      <w:tr>
        <w:trPr>
          <w:trHeight w:val="154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https://m.edsoo.ru/8864e2dc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https://m.edsoo.ru/8864e44e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https://m.edsoo.ru/8864e6b0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Европейские революции 1830 г. и 1848-1849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https://m.edsoo.ru/8864e912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https://m.edsoo.ru/8864eb56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35" w:type="dxa"/>
            <w:tcBorders/>
            <w:tcMar>
              <w:top w:w="50" w:type="dxa"/>
              <w:left w:w="100" w:type="dxa"/>
            </w:tcMar>
            <w:vAlign w:val="center"/>
          </w:tcPr>
          <w:p>
            <w:pPr>
              <w:spacing w:before="0" w:after="0"/>
              <w:ind w:left="135"/>
              <w:jc w:val="left"/>
            </w:pPr>
            <w:hyperlink r:id="rId363">
              <w:r>
                <w:rPr>
                  <w:rFonts w:ascii="Times New Roman" w:hAnsi="Times New Roman"/>
                  <w:b w:val="false"/>
                  <w:i w:val="false"/>
                  <w:color w:val="0000ff"/>
                  <w:sz w:val="22"/>
                  <w:u w:val="single"/>
                </w:rPr>
                <w:t>https://m.edsoo.ru/8864ece6</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https://m.edsoo.ru/8864f0a6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https://m.edsoo.ru/8864f1e6</w:t>
              </w:r>
            </w:hyperlink>
          </w:p>
        </w:tc>
      </w:tr>
      <w:tr>
        <w:trPr>
          <w:trHeight w:val="17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35" w:type="dxa"/>
            <w:tcBorders/>
            <w:tcMar>
              <w:top w:w="50" w:type="dxa"/>
              <w:left w:w="100" w:type="dxa"/>
            </w:tcMar>
            <w:vAlign w:val="center"/>
          </w:tcPr>
          <w:p>
            <w:pPr>
              <w:spacing w:before="0" w:after="0"/>
              <w:ind w:left="135"/>
              <w:jc w:val="left"/>
            </w:pPr>
            <w:hyperlink r:id="rId367">
              <w:r>
                <w:rPr>
                  <w:rFonts w:ascii="Times New Roman" w:hAnsi="Times New Roman"/>
                  <w:b w:val="false"/>
                  <w:i w:val="false"/>
                  <w:color w:val="0000ff"/>
                  <w:sz w:val="22"/>
                  <w:u w:val="single"/>
                </w:rPr>
                <w:t>https://m.edsoo.ru/8864f2fe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https://m.edsoo.ru/8864f5d8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https://m.edsoo.ru/8864f6f0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https://m.edsoo.ru/8864f9b6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https://m.edsoo.ru/8864fe16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https://m.edsoo.ru/8a190b80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https://m.edsoo.ru/8a190d10</w:t>
              </w:r>
            </w:hyperlink>
          </w:p>
        </w:tc>
      </w:tr>
      <w:tr>
        <w:trPr>
          <w:trHeight w:val="19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https://m.edsoo.ru/8a1912ce</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 Восстание декабристов 14 декабря 1825 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https://m.edsoo.ru/8a191490</w:t>
              </w:r>
            </w:hyperlink>
            <w:r>
              <w:rPr>
                <w:rFonts w:ascii="Times New Roman" w:hAnsi="Times New Roman"/>
                <w:b w:val="false"/>
                <w:i w:val="false"/>
                <w:color w:val="000000"/>
                <w:sz w:val="24"/>
              </w:rPr>
              <w:t xml:space="preserve"> </w:t>
            </w:r>
            <w:hyperlink r:id="rId383">
              <w:r>
                <w:rPr>
                  <w:rFonts w:ascii="Times New Roman" w:hAnsi="Times New Roman"/>
                  <w:b w:val="false"/>
                  <w:i w:val="false"/>
                  <w:color w:val="0000ff"/>
                  <w:sz w:val="22"/>
                  <w:u w:val="single"/>
                </w:rPr>
                <w:t>https://m.edsoo.ru/8a191648</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«Александровская эпоха: государственный либерализм»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https://m.edsoo.ru/8a191cec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 Крымская война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https://m.edsoo.ru/8a19223c</w:t>
              </w:r>
            </w:hyperlink>
            <w:r>
              <w:rPr>
                <w:rFonts w:ascii="Times New Roman" w:hAnsi="Times New Roman"/>
                <w:b w:val="false"/>
                <w:i w:val="false"/>
                <w:color w:val="000000"/>
                <w:sz w:val="24"/>
              </w:rPr>
              <w:t xml:space="preserve"> </w:t>
            </w:r>
            <w:hyperlink r:id="rId386">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https://m.edsoo.ru/8a191f12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https://m.edsoo.ru/8a1920c0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первой половине XIX века»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https://m.edsoo.ru/8a1923b8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https://m.edsoo.ru/8a19261a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https://m.edsoo.ru/8a19278c</w:t>
              </w:r>
            </w:hyperlink>
          </w:p>
        </w:tc>
      </w:tr>
      <w:tr>
        <w:trPr>
          <w:trHeight w:val="148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https://m.edsoo.ru/8a192ad4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https://m.edsoo.ru/8a192c5a</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https://m.edsoo.ru/8a192da4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https://m.edsoo.ru/8a1933da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https://m.edsoo.ru/8a193542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 Русско-турецкая война 1877—1878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https://m.edsoo.ru/8a1936a0</w:t>
              </w:r>
            </w:hyperlink>
            <w:r>
              <w:rPr>
                <w:rFonts w:ascii="Times New Roman" w:hAnsi="Times New Roman"/>
                <w:b w:val="false"/>
                <w:i w:val="false"/>
                <w:color w:val="000000"/>
                <w:sz w:val="24"/>
              </w:rPr>
              <w:t xml:space="preserve"> </w:t>
            </w:r>
            <w:hyperlink r:id="rId400">
              <w:r>
                <w:rPr>
                  <w:rFonts w:ascii="Times New Roman" w:hAnsi="Times New Roman"/>
                  <w:b w:val="false"/>
                  <w:i w:val="false"/>
                  <w:color w:val="0000ff"/>
                  <w:sz w:val="22"/>
                  <w:u w:val="single"/>
                </w:rPr>
                <w:t>https://m.edsoo.ru/8a193862</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«Социальная и правовая модернизация страны при Александре II»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https://m.edsoo.ru/8a193a06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https://m.edsoo.ru/8a193b82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 Индустриализация и урбанизация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https://m.edsoo.ru/8a193cae</w:t>
              </w:r>
            </w:hyperlink>
            <w:r>
              <w:rPr>
                <w:rFonts w:ascii="Times New Roman" w:hAnsi="Times New Roman"/>
                <w:b w:val="false"/>
                <w:i w:val="false"/>
                <w:color w:val="000000"/>
                <w:sz w:val="24"/>
              </w:rPr>
              <w:t xml:space="preserve"> </w:t>
            </w:r>
            <w:hyperlink r:id="rId404">
              <w:r>
                <w:rPr>
                  <w:rFonts w:ascii="Times New Roman" w:hAnsi="Times New Roman"/>
                  <w:b w:val="false"/>
                  <w:i w:val="false"/>
                  <w:color w:val="0000ff"/>
                  <w:sz w:val="22"/>
                  <w:u w:val="single"/>
                </w:rPr>
                <w:t>https://m.edsoo.ru/8a193e5c</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во второй половине XIX века»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https://m.edsoo.ru/8a193f88</w:t>
              </w:r>
            </w:hyperlink>
          </w:p>
        </w:tc>
      </w:tr>
      <w:tr>
        <w:trPr>
          <w:trHeight w:val="9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https://m.edsoo.ru/8a1940b4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https://m.edsoo.ru/8a1942e4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https://m.edsoo.ru/8a1943f2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https://m.edsoo.ru/8a194b0e</w:t>
              </w:r>
            </w:hyperlink>
          </w:p>
        </w:tc>
      </w:tr>
      <w:tr>
        <w:trPr>
          <w:trHeight w:val="27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https://m.edsoo.ru/8a194c1c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https://m.edsoo.ru/8a194d34</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35" w:type="dxa"/>
            <w:tcBorders/>
            <w:tcMar>
              <w:top w:w="50" w:type="dxa"/>
              <w:left w:w="100" w:type="dxa"/>
            </w:tcMar>
            <w:vAlign w:val="center"/>
          </w:tcPr>
          <w:p>
            <w:pPr>
              <w:spacing w:before="0" w:after="0"/>
              <w:ind w:left="135"/>
              <w:jc w:val="left"/>
            </w:pPr>
          </w:p>
        </w:tc>
      </w:tr>
      <w:tr>
        <w:trPr>
          <w:trHeight w:val="9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https://m.edsoo.ru/8a194f5a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XIX ‒ начале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https://m.edsoo.ru/8a195608</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 Восстановление единого правового пространства страны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35" w:type="dxa"/>
            <w:tcBorders/>
            <w:tcMar>
              <w:top w:w="50" w:type="dxa"/>
              <w:left w:w="100" w:type="dxa"/>
            </w:tcMar>
            <w:vAlign w:val="center"/>
          </w:tcPr>
          <w:p>
            <w:pPr>
              <w:spacing w:before="0" w:after="0"/>
              <w:ind w:left="135"/>
              <w:jc w:val="left"/>
            </w:pPr>
          </w:p>
        </w:tc>
      </w:tr>
      <w:tr>
        <w:trPr>
          <w:trHeight w:val="96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Федерация на современном этапе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337098" w:id="15"/>
    <w:p>
      <w:pPr>
        <w:sectPr>
          <w:pgSz w:w="16383" w:h="11906" w:orient="landscape"/>
        </w:sectPr>
      </w:pPr>
    </w:p>
    <w:bookmarkEnd w:id="15"/>
    <w:bookmarkEnd w:id="14"/>
    <w:bookmarkStart w:name="block-22337099"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c6612d7c-6144-4cab-b55c-f60ef824c9f9" w:id="17"/>
      <w:r>
        <w:rPr>
          <w:rFonts w:ascii="Times New Roman" w:hAnsi="Times New Roman"/>
          <w:b w:val="false"/>
          <w:i w:val="false"/>
          <w:color w:val="000000"/>
          <w:sz w:val="28"/>
        </w:rPr>
        <w:t>• История. Всеобщая история. История Древнего мира : 5-й класс : учебник / Вигасин А. А., Годер Г. И., Свенцицкая И. С.; под ред. Искендерова А. А., Акционерное общество «Издательство «Просвещение»</w:t>
      </w:r>
      <w:bookmarkEnd w:id="17"/>
      <w:r>
        <w:rPr>
          <w:sz w:val="28"/>
        </w:rPr>
        <w:br/>
      </w:r>
      <w:bookmarkStart w:name="c6612d7c-6144-4cab-b55c-f60ef824c9f9" w:id="18"/>
      <w:r>
        <w:rPr>
          <w:rFonts w:ascii="Times New Roman" w:hAnsi="Times New Roman"/>
          <w:b w:val="false"/>
          <w:i w:val="false"/>
          <w:color w:val="000000"/>
          <w:sz w:val="28"/>
        </w:rPr>
        <w:t xml:space="preserve"> • История России. 1801 - 1914, 9 класс/ Соловьев К.А., Шевырев А.П.; под редакцией Петрова Ю.А., Общество с ограниченной ответственностью «Русское слово - учебник»</w:t>
      </w:r>
      <w:bookmarkEnd w:id="18"/>
      <w:r>
        <w:rPr>
          <w:sz w:val="28"/>
        </w:rPr>
        <w:br/>
      </w:r>
      <w:bookmarkStart w:name="c6612d7c-6144-4cab-b55c-f60ef824c9f9" w:id="19"/>
      <w:r>
        <w:rPr>
          <w:rFonts w:ascii="Times New Roman" w:hAnsi="Times New Roman"/>
          <w:b w:val="false"/>
          <w:i w:val="false"/>
          <w:color w:val="000000"/>
          <w:sz w:val="28"/>
        </w:rPr>
        <w:t xml:space="preserve"> • История России. XVI - XVII века, 7 класс/ Пчелов Е.В., Лукин П.В.; под редакцией Петрова Ю.А., Общество с ограниченной ответственностью «Русское слово - учебник»</w:t>
      </w:r>
      <w:bookmarkEnd w:id="19"/>
      <w:r>
        <w:rPr>
          <w:sz w:val="28"/>
        </w:rPr>
        <w:br/>
      </w:r>
      <w:bookmarkStart w:name="c6612d7c-6144-4cab-b55c-f60ef824c9f9" w:id="20"/>
      <w:r>
        <w:rPr>
          <w:rFonts w:ascii="Times New Roman" w:hAnsi="Times New Roman"/>
          <w:b w:val="false"/>
          <w:i w:val="false"/>
          <w:color w:val="000000"/>
          <w:sz w:val="28"/>
        </w:rPr>
        <w:t xml:space="preserve"> • История России. XVIII век, 8 класс/ Захаров В.Н., Пчелов Е.В.; под редакцией Петрова Ю.А, Общество с ограниченной ответственностью «Русское слово - учебник»</w:t>
      </w:r>
      <w:bookmarkEnd w:id="20"/>
      <w:r>
        <w:rPr>
          <w:sz w:val="28"/>
        </w:rPr>
        <w:br/>
      </w:r>
      <w:bookmarkStart w:name="c6612d7c-6144-4cab-b55c-f60ef824c9f9" w:id="21"/>
      <w:r>
        <w:rPr>
          <w:rFonts w:ascii="Times New Roman" w:hAnsi="Times New Roman"/>
          <w:b w:val="false"/>
          <w:i w:val="false"/>
          <w:color w:val="000000"/>
          <w:sz w:val="28"/>
        </w:rPr>
        <w:t xml:space="preserve"> • История. Всеобщая история. История Нового времени. 1801–1914: учебник для 9 класса общеобразовательных организаций, 9 класс/ Загладин Н.В., Белоусов Л.С.; под науч. ред. Карпова С.П., ООО «Русское слово - учебник»</w:t>
      </w:r>
      <w:bookmarkEnd w:id="21"/>
      <w:r>
        <w:rPr>
          <w:sz w:val="28"/>
        </w:rPr>
        <w:br/>
      </w:r>
      <w:bookmarkStart w:name="c6612d7c-6144-4cab-b55c-f60ef824c9f9" w:id="22"/>
      <w:r>
        <w:rPr>
          <w:rFonts w:ascii="Times New Roman" w:hAnsi="Times New Roman"/>
          <w:b w:val="false"/>
          <w:i w:val="false"/>
          <w:color w:val="000000"/>
          <w:sz w:val="28"/>
        </w:rPr>
        <w:t xml:space="preserve"> • История. Всеобщая история. История Нового времени. Конец XV – XVII век: учебник для 7 класса общеобразовательных организаций, 7 класс/ Дмитриева О.В.; под науч. ред. Карпова С.П., ООО «Русское слово - учебник»</w:t>
      </w:r>
      <w:bookmarkEnd w:id="22"/>
      <w:r>
        <w:rPr>
          <w:sz w:val="28"/>
        </w:rPr>
        <w:br/>
      </w:r>
      <w:bookmarkStart w:name="c6612d7c-6144-4cab-b55c-f60ef824c9f9" w:id="23"/>
      <w:r>
        <w:rPr>
          <w:rFonts w:ascii="Times New Roman" w:hAnsi="Times New Roman"/>
          <w:b w:val="false"/>
          <w:i w:val="false"/>
          <w:color w:val="000000"/>
          <w:sz w:val="28"/>
        </w:rPr>
        <w:t xml:space="preserve"> • История. Всеобщая история. История Нового времени. XVIII век: учебник для 8 класса общеобразовательных организаций, 8 класс/ Загладин Н.В., Белоусов Л.С., Пименова Л.А.; под науч. ред. Карпова С.П., ООО «Русское слово - учебник»</w:t>
      </w:r>
      <w:bookmarkEnd w:id="23"/>
      <w:r>
        <w:rPr>
          <w:sz w:val="28"/>
        </w:rPr>
        <w:br/>
      </w:r>
      <w:bookmarkStart w:name="c6612d7c-6144-4cab-b55c-f60ef824c9f9" w:id="24"/>
      <w:r>
        <w:rPr>
          <w:rFonts w:ascii="Times New Roman" w:hAnsi="Times New Roman"/>
          <w:b w:val="false"/>
          <w:i w:val="false"/>
          <w:color w:val="000000"/>
          <w:sz w:val="28"/>
        </w:rPr>
        <w:t xml:space="preserve"> • История. Всеобщая история. История Средних веков : 6-й класс : учебник, 6 класс/ Агибалова Е. В., Донской Г. М. ; под ред. Сванидзе А. А., Акционерное общество «Издательство «Просвещение»</w:t>
      </w:r>
      <w:bookmarkEnd w:id="24"/>
      <w:r>
        <w:rPr>
          <w:sz w:val="28"/>
        </w:rPr>
        <w:br/>
      </w:r>
      <w:bookmarkStart w:name="c6612d7c-6144-4cab-b55c-f60ef824c9f9" w:id="25"/>
      <w:r>
        <w:rPr>
          <w:rFonts w:ascii="Times New Roman" w:hAnsi="Times New Roman"/>
          <w:b w:val="false"/>
          <w:i w:val="false"/>
          <w:color w:val="000000"/>
          <w:sz w:val="28"/>
        </w:rPr>
        <w:t xml:space="preserve"> • История. История России с древнейших времён до начала XVI века: учебник для 6 класса общеобразовательных организаций, 6 класс/ Пчёлов Е.В., Лукин П.В.; под науч. ред. Петрова Ю.А., ООО «Русское слово - учебник»</w:t>
      </w:r>
      <w:bookmarkEnd w:id="25"/>
      <w:r>
        <w:rPr>
          <w:sz w:val="28"/>
        </w:rPr>
        <w:br/>
      </w:r>
      <w:bookmarkStart w:name="c6612d7c-6144-4cab-b55c-f60ef824c9f9" w:id="26"/>
      <w:r>
        <w:rPr>
          <w:rFonts w:ascii="Times New Roman" w:hAnsi="Times New Roman"/>
          <w:b w:val="false"/>
          <w:i w:val="false"/>
          <w:color w:val="000000"/>
          <w:sz w:val="28"/>
        </w:rPr>
        <w:t xml:space="preserve"> • История. История России. 1801–1914: учебник для 9 класса общеобразовательных организаций, 9 класс/ Соловьёв К.А., Шевырёв А.П.; под науч. ред. Петрова Ю.А., ООО «Русское слово - учебник»</w:t>
      </w:r>
      <w:bookmarkEnd w:id="26"/>
      <w:r>
        <w:rPr>
          <w:sz w:val="28"/>
        </w:rPr>
        <w:br/>
      </w:r>
      <w:bookmarkStart w:name="c6612d7c-6144-4cab-b55c-f60ef824c9f9" w:id="27"/>
      <w:r>
        <w:rPr>
          <w:rFonts w:ascii="Times New Roman" w:hAnsi="Times New Roman"/>
          <w:b w:val="false"/>
          <w:i w:val="false"/>
          <w:color w:val="000000"/>
          <w:sz w:val="28"/>
        </w:rPr>
        <w:t xml:space="preserve"> • История. История России. XVI–XVII века: учебник для 7 класса общеобразовательных организаций, 7 класс/ Пчёлов Е.В., Лукин П.В.; под науч. ред. Петрова Ю.А., ООО «Русское слово - учебник»</w:t>
      </w:r>
      <w:bookmarkEnd w:id="27"/>
      <w:r>
        <w:rPr>
          <w:sz w:val="28"/>
        </w:rPr>
        <w:br/>
      </w:r>
      <w:bookmarkStart w:name="c6612d7c-6144-4cab-b55c-f60ef824c9f9" w:id="28"/>
      <w:r>
        <w:rPr>
          <w:rFonts w:ascii="Times New Roman" w:hAnsi="Times New Roman"/>
          <w:b w:val="false"/>
          <w:i w:val="false"/>
          <w:color w:val="000000"/>
          <w:sz w:val="28"/>
        </w:rPr>
        <w:t xml:space="preserve"> • История. История России. XVIII век: учебник для 8 класса общеобразовательных организаций, 8 класс/ Захаров В.Н., Пчёлов Е.В.; под науч. ред. Петрова Ю.А., ООО «Русское слово - учебник»</w:t>
      </w:r>
      <w:bookmarkEnd w:id="28"/>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1cc6b14d-c379-4145-83ce-d61c41a33d45" w:id="29"/>
      <w:r>
        <w:rPr>
          <w:rFonts w:ascii="Times New Roman" w:hAnsi="Times New Roman"/>
          <w:b w:val="false"/>
          <w:i w:val="false"/>
          <w:color w:val="000000"/>
          <w:sz w:val="28"/>
        </w:rPr>
        <w:t>Библиотека ЦОКhttps://urok.apkpro.ru/</w:t>
      </w:r>
      <w:bookmarkEnd w:id="29"/>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954910a6-450c-47a0-80e2-529fad0f6e94" w:id="30"/>
      <w:r>
        <w:rPr>
          <w:rFonts w:ascii="Times New Roman" w:hAnsi="Times New Roman"/>
          <w:b w:val="false"/>
          <w:i w:val="false"/>
          <w:color w:val="000000"/>
          <w:sz w:val="28"/>
        </w:rPr>
        <w:t>Библиотека ЦОКhttps://urok.apkpro.ru/</w:t>
      </w:r>
      <w:bookmarkEnd w:id="30"/>
    </w:p>
    <w:bookmarkStart w:name="block-22337099" w:id="31"/>
    <w:p>
      <w:pPr>
        <w:sectPr>
          <w:pgSz w:w="11906" w:h="16383" w:orient="portrait"/>
        </w:sectPr>
      </w:pPr>
    </w:p>
    <w:bookmarkEnd w:id="31"/>
    <w:bookmarkEnd w:id="16"/>
    <w:sectPr>
      <w:pgSz w:w="11907" w:h="16839" w:code="9"/>
      <w:pgMar w:top="1440" w:right="1440" w:bottom="1440" w:left="1440"/>
    </w:sectPr>
  </w:body>
</w:document>
</file>

<file path=word/numbering.xml><?xml version="1.0" encoding="utf-8"?>
<w:numbering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5D"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5154" Type="http://schemas.openxmlformats.org/officeDocument/2006/relationships/hyperlink" Id="rId220"/>
    <Relationship TargetMode="External" Target="https://m.edsoo.ru/88649f52" Type="http://schemas.openxmlformats.org/officeDocument/2006/relationships/hyperlink" Id="rId221"/>
    <Relationship TargetMode="External" Target="https://m.edsoo.ru/8864a1a0" Type="http://schemas.openxmlformats.org/officeDocument/2006/relationships/hyperlink" Id="rId222"/>
    <Relationship TargetMode="External" Target="https://m.edsoo.ru/8864a36c" Type="http://schemas.openxmlformats.org/officeDocument/2006/relationships/hyperlink" Id="rId223"/>
    <Relationship TargetMode="External" Target="https://m.edsoo.ru/8864a4ca" Type="http://schemas.openxmlformats.org/officeDocument/2006/relationships/hyperlink" Id="rId224"/>
    <Relationship TargetMode="External" Target="https://m.edsoo.ru/8864a5e2" Type="http://schemas.openxmlformats.org/officeDocument/2006/relationships/hyperlink" Id="rId225"/>
    <Relationship TargetMode="External" Target="https://m.edsoo.ru/8864a786" Type="http://schemas.openxmlformats.org/officeDocument/2006/relationships/hyperlink" Id="rId226"/>
    <Relationship TargetMode="External" Target="https://m.edsoo.ru/8864a8da" Type="http://schemas.openxmlformats.org/officeDocument/2006/relationships/hyperlink" Id="rId227"/>
    <Relationship TargetMode="External" Target="https://m.edsoo.ru/8864aa24" Type="http://schemas.openxmlformats.org/officeDocument/2006/relationships/hyperlink" Id="rId228"/>
    <Relationship TargetMode="External" Target="https://m.edsoo.ru/8864ab78" Type="http://schemas.openxmlformats.org/officeDocument/2006/relationships/hyperlink" Id="rId229"/>
    <Relationship TargetMode="External" Target="https://m.edsoo.ru/8864acea" Type="http://schemas.openxmlformats.org/officeDocument/2006/relationships/hyperlink" Id="rId230"/>
    <Relationship TargetMode="External" Target="https://m.edsoo.ru/8864ae16" Type="http://schemas.openxmlformats.org/officeDocument/2006/relationships/hyperlink" Id="rId231"/>
    <Relationship TargetMode="External" Target="https://m.edsoo.ru/8864af38" Type="http://schemas.openxmlformats.org/officeDocument/2006/relationships/hyperlink" Id="rId232"/>
    <Relationship TargetMode="External" Target="https://m.edsoo.ru/8864b050" Type="http://schemas.openxmlformats.org/officeDocument/2006/relationships/hyperlink" Id="rId233"/>
    <Relationship TargetMode="External" Target="https://m.edsoo.ru/8864b37a" Type="http://schemas.openxmlformats.org/officeDocument/2006/relationships/hyperlink" Id="rId234"/>
    <Relationship TargetMode="External" Target="https://m.edsoo.ru/8864b4c4" Type="http://schemas.openxmlformats.org/officeDocument/2006/relationships/hyperlink" Id="rId235"/>
    <Relationship TargetMode="External" Target="https://m.edsoo.ru/8864b5e6" Type="http://schemas.openxmlformats.org/officeDocument/2006/relationships/hyperlink" Id="rId236"/>
    <Relationship TargetMode="External" Target="https://m.edsoo.ru/8864b6f4" Type="http://schemas.openxmlformats.org/officeDocument/2006/relationships/hyperlink" Id="rId237"/>
    <Relationship TargetMode="External" Target="https://m.edsoo.ru/8864b802" Type="http://schemas.openxmlformats.org/officeDocument/2006/relationships/hyperlink" Id="rId238"/>
    <Relationship TargetMode="External" Target="https://m.edsoo.ru/8864b924" Type="http://schemas.openxmlformats.org/officeDocument/2006/relationships/hyperlink" Id="rId239"/>
    <Relationship TargetMode="External" Target="https://m.edsoo.ru/8864ba46" Type="http://schemas.openxmlformats.org/officeDocument/2006/relationships/hyperlink" Id="rId240"/>
    <Relationship TargetMode="External" Target="https://m.edsoo.ru/8864bb86" Type="http://schemas.openxmlformats.org/officeDocument/2006/relationships/hyperlink" Id="rId241"/>
    <Relationship TargetMode="External" Target="https://m.edsoo.ru/8864bd8e" Type="http://schemas.openxmlformats.org/officeDocument/2006/relationships/hyperlink" Id="rId242"/>
    <Relationship TargetMode="External" Target="https://m.edsoo.ru/8864bf32" Type="http://schemas.openxmlformats.org/officeDocument/2006/relationships/hyperlink" Id="rId243"/>
    <Relationship TargetMode="External" Target="https://m.edsoo.ru/8a1852e4" Type="http://schemas.openxmlformats.org/officeDocument/2006/relationships/hyperlink" Id="rId244"/>
    <Relationship TargetMode="External" Target="https://m.edsoo.ru/8a18546a" Type="http://schemas.openxmlformats.org/officeDocument/2006/relationships/hyperlink" Id="rId245"/>
    <Relationship TargetMode="External" Target="https://m.edsoo.ru/8a1855e6" Type="http://schemas.openxmlformats.org/officeDocument/2006/relationships/hyperlink" Id="rId246"/>
    <Relationship TargetMode="External" Target="https://m.edsoo.ru/8a185780" Type="http://schemas.openxmlformats.org/officeDocument/2006/relationships/hyperlink" Id="rId247"/>
    <Relationship TargetMode="External" Target="https://m.edsoo.ru/8a185906" Type="http://schemas.openxmlformats.org/officeDocument/2006/relationships/hyperlink" Id="rId248"/>
    <Relationship TargetMode="External" Target="https://m.edsoo.ru/8a185d34" Type="http://schemas.openxmlformats.org/officeDocument/2006/relationships/hyperlink" Id="rId249"/>
    <Relationship TargetMode="External" Target="https://m.edsoo.ru/8a185eba" Type="http://schemas.openxmlformats.org/officeDocument/2006/relationships/hyperlink" Id="rId250"/>
    <Relationship TargetMode="External" Target="https://m.edsoo.ru/8a18602c" Type="http://schemas.openxmlformats.org/officeDocument/2006/relationships/hyperlink" Id="rId251"/>
    <Relationship TargetMode="External" Target="https://m.edsoo.ru/8a1861b2" Type="http://schemas.openxmlformats.org/officeDocument/2006/relationships/hyperlink" Id="rId252"/>
    <Relationship TargetMode="External" Target="https://m.edsoo.ru/8a186356" Type="http://schemas.openxmlformats.org/officeDocument/2006/relationships/hyperlink" Id="rId253"/>
    <Relationship TargetMode="External" Target="https://m.edsoo.ru/8a1864dc" Type="http://schemas.openxmlformats.org/officeDocument/2006/relationships/hyperlink" Id="rId254"/>
    <Relationship TargetMode="External" Target="https://m.edsoo.ru/8a186856" Type="http://schemas.openxmlformats.org/officeDocument/2006/relationships/hyperlink" Id="rId255"/>
    <Relationship TargetMode="External" Target="https://m.edsoo.ru/8a1869dc" Type="http://schemas.openxmlformats.org/officeDocument/2006/relationships/hyperlink" Id="rId256"/>
    <Relationship TargetMode="External" Target="https://m.edsoo.ru/8a186b6c" Type="http://schemas.openxmlformats.org/officeDocument/2006/relationships/hyperlink" Id="rId257"/>
    <Relationship TargetMode="External" Target="https://m.edsoo.ru/8a186d1a" Type="http://schemas.openxmlformats.org/officeDocument/2006/relationships/hyperlink" Id="rId258"/>
    <Relationship TargetMode="External" Target="https://m.edsoo.ru/8a186eb4" Type="http://schemas.openxmlformats.org/officeDocument/2006/relationships/hyperlink" Id="rId259"/>
    <Relationship TargetMode="External" Target="https://m.edsoo.ru/8a187076" Type="http://schemas.openxmlformats.org/officeDocument/2006/relationships/hyperlink" Id="rId260"/>
    <Relationship TargetMode="External" Target="https://m.edsoo.ru/8a187242" Type="http://schemas.openxmlformats.org/officeDocument/2006/relationships/hyperlink" Id="rId261"/>
    <Relationship TargetMode="External" Target="https://m.edsoo.ru/8a1873fa" Type="http://schemas.openxmlformats.org/officeDocument/2006/relationships/hyperlink" Id="rId262"/>
    <Relationship TargetMode="External" Target="https://m.edsoo.ru/8a187878" Type="http://schemas.openxmlformats.org/officeDocument/2006/relationships/hyperlink" Id="rId263"/>
    <Relationship TargetMode="External" Target="https://m.edsoo.ru/8a187a6c" Type="http://schemas.openxmlformats.org/officeDocument/2006/relationships/hyperlink" Id="rId264"/>
    <Relationship TargetMode="External" Target="https://m.edsoo.ru/8a187e90" Type="http://schemas.openxmlformats.org/officeDocument/2006/relationships/hyperlink" Id="rId265"/>
    <Relationship TargetMode="External" Target="https://m.edsoo.ru/8a188070" Type="http://schemas.openxmlformats.org/officeDocument/2006/relationships/hyperlink" Id="rId266"/>
    <Relationship TargetMode="External" Target="https://m.edsoo.ru/8a18821e" Type="http://schemas.openxmlformats.org/officeDocument/2006/relationships/hyperlink" Id="rId267"/>
    <Relationship TargetMode="External" Target="https://m.edsoo.ru/8a1883ea" Type="http://schemas.openxmlformats.org/officeDocument/2006/relationships/hyperlink" Id="rId268"/>
    <Relationship TargetMode="External" Target="https://m.edsoo.ru/8a1885b6" Type="http://schemas.openxmlformats.org/officeDocument/2006/relationships/hyperlink" Id="rId269"/>
    <Relationship TargetMode="External" Target="https://m.edsoo.ru/8a188a70" Type="http://schemas.openxmlformats.org/officeDocument/2006/relationships/hyperlink" Id="rId270"/>
    <Relationship TargetMode="External" Target="https://m.edsoo.ru/8a188c50" Type="http://schemas.openxmlformats.org/officeDocument/2006/relationships/hyperlink" Id="rId271"/>
    <Relationship TargetMode="External" Target="https://m.edsoo.ru/8a188e08" Type="http://schemas.openxmlformats.org/officeDocument/2006/relationships/hyperlink" Id="rId272"/>
    <Relationship TargetMode="External" Target="https://m.edsoo.ru/8a188f7a" Type="http://schemas.openxmlformats.org/officeDocument/2006/relationships/hyperlink" Id="rId273"/>
    <Relationship TargetMode="External" Target="https://m.edsoo.ru/8a189308"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6f0" Type="http://schemas.openxmlformats.org/officeDocument/2006/relationships/hyperlink" Id="rId276"/>
    <Relationship TargetMode="External" Target="https://m.edsoo.ru/8a1898d0" Type="http://schemas.openxmlformats.org/officeDocument/2006/relationships/hyperlink" Id="rId277"/>
    <Relationship TargetMode="External" Target="https://m.edsoo.ru/8a189a88" Type="http://schemas.openxmlformats.org/officeDocument/2006/relationships/hyperlink" Id="rId278"/>
    <Relationship TargetMode="External" Target="https://m.edsoo.ru/8a189dda" Type="http://schemas.openxmlformats.org/officeDocument/2006/relationships/hyperlink" Id="rId279"/>
    <Relationship TargetMode="External" Target="https://m.edsoo.ru/8a189c2c" Type="http://schemas.openxmlformats.org/officeDocument/2006/relationships/hyperlink" Id="rId280"/>
    <Relationship TargetMode="External" Target="https://m.edsoo.ru/8a189f92" Type="http://schemas.openxmlformats.org/officeDocument/2006/relationships/hyperlink" Id="rId281"/>
    <Relationship TargetMode="External" Target="https://m.edsoo.ru/8a18a41a" Type="http://schemas.openxmlformats.org/officeDocument/2006/relationships/hyperlink" Id="rId282"/>
    <Relationship TargetMode="External" Target="https://m.edsoo.ru/8a18a604" Type="http://schemas.openxmlformats.org/officeDocument/2006/relationships/hyperlink" Id="rId283"/>
    <Relationship TargetMode="External" Target="https://m.edsoo.ru/8a18a7b2" Type="http://schemas.openxmlformats.org/officeDocument/2006/relationships/hyperlink" Id="rId284"/>
    <Relationship TargetMode="External" Target="https://m.edsoo.ru/8a18a99c" Type="http://schemas.openxmlformats.org/officeDocument/2006/relationships/hyperlink" Id="rId285"/>
    <Relationship TargetMode="External" Target="https://m.edsoo.ru/8a18ab68" Type="http://schemas.openxmlformats.org/officeDocument/2006/relationships/hyperlink" Id="rId286"/>
    <Relationship TargetMode="External" Target="https://m.edsoo.ru/8a18afdc" Type="http://schemas.openxmlformats.org/officeDocument/2006/relationships/hyperlink" Id="rId287"/>
    <Relationship TargetMode="External" Target="https://m.edsoo.ru/8a18b1d0" Type="http://schemas.openxmlformats.org/officeDocument/2006/relationships/hyperlink" Id="rId288"/>
    <Relationship TargetMode="External" Target="https://m.edsoo.ru/8864c086" Type="http://schemas.openxmlformats.org/officeDocument/2006/relationships/hyperlink" Id="rId289"/>
    <Relationship TargetMode="External" Target="https://m.edsoo.ru/8864c1a8" Type="http://schemas.openxmlformats.org/officeDocument/2006/relationships/hyperlink" Id="rId290"/>
    <Relationship TargetMode="External" Target="https://m.edsoo.ru/8864c2c0" Type="http://schemas.openxmlformats.org/officeDocument/2006/relationships/hyperlink" Id="rId291"/>
    <Relationship TargetMode="External" Target="https://m.edsoo.ru/8864c3f6" Type="http://schemas.openxmlformats.org/officeDocument/2006/relationships/hyperlink" Id="rId292"/>
    <Relationship TargetMode="External" Target="https://m.edsoo.ru/8864c536" Type="http://schemas.openxmlformats.org/officeDocument/2006/relationships/hyperlink" Id="rId293"/>
    <Relationship TargetMode="External" Target="https://m.edsoo.ru/8864c6d0" Type="http://schemas.openxmlformats.org/officeDocument/2006/relationships/hyperlink" Id="rId294"/>
    <Relationship TargetMode="External" Target="https://m.edsoo.ru/8864c892" Type="http://schemas.openxmlformats.org/officeDocument/2006/relationships/hyperlink" Id="rId295"/>
    <Relationship TargetMode="External" Target="https://m.edsoo.ru/8864c9c8" Type="http://schemas.openxmlformats.org/officeDocument/2006/relationships/hyperlink" Id="rId296"/>
    <Relationship TargetMode="External" Target="https://m.edsoo.ru/8864cae0" Type="http://schemas.openxmlformats.org/officeDocument/2006/relationships/hyperlink" Id="rId297"/>
    <Relationship TargetMode="External" Target="https://m.edsoo.ru/8864cc0c" Type="http://schemas.openxmlformats.org/officeDocument/2006/relationships/hyperlink" Id="rId298"/>
    <Relationship TargetMode="External" Target="https://m.edsoo.ru/8864cd24" Type="http://schemas.openxmlformats.org/officeDocument/2006/relationships/hyperlink" Id="rId299"/>
    <Relationship TargetMode="External" Target="https://m.edsoo.ru/8864ce3c" Type="http://schemas.openxmlformats.org/officeDocument/2006/relationships/hyperlink" Id="rId300"/>
    <Relationship TargetMode="External" Target="https://m.edsoo.ru/8864cf5e" Type="http://schemas.openxmlformats.org/officeDocument/2006/relationships/hyperlink" Id="rId301"/>
    <Relationship TargetMode="External" Target="https://m.edsoo.ru/8864d080" Type="http://schemas.openxmlformats.org/officeDocument/2006/relationships/hyperlink" Id="rId302"/>
    <Relationship TargetMode="External" Target="https://m.edsoo.ru/8864d418" Type="http://schemas.openxmlformats.org/officeDocument/2006/relationships/hyperlink" Id="rId303"/>
    <Relationship TargetMode="External" Target="https://m.edsoo.ru/8864d562" Type="http://schemas.openxmlformats.org/officeDocument/2006/relationships/hyperlink" Id="rId304"/>
    <Relationship TargetMode="External" Target="https://m.edsoo.ru/8864d6ac" Type="http://schemas.openxmlformats.org/officeDocument/2006/relationships/hyperlink" Id="rId305"/>
    <Relationship TargetMode="External" Target="https://m.edsoo.ru/8864d7c4" Type="http://schemas.openxmlformats.org/officeDocument/2006/relationships/hyperlink" Id="rId306"/>
    <Relationship TargetMode="External" Target="https://m.edsoo.ru/8864d8dc" Type="http://schemas.openxmlformats.org/officeDocument/2006/relationships/hyperlink" Id="rId307"/>
    <Relationship TargetMode="External" Target="https://m.edsoo.ru/8864d9f4" Type="http://schemas.openxmlformats.org/officeDocument/2006/relationships/hyperlink" Id="rId308"/>
    <Relationship TargetMode="External" Target="https://m.edsoo.ru/8864db0c" Type="http://schemas.openxmlformats.org/officeDocument/2006/relationships/hyperlink" Id="rId309"/>
    <Relationship TargetMode="External" Target="https://m.edsoo.ru/8864dc56" Type="http://schemas.openxmlformats.org/officeDocument/2006/relationships/hyperlink" Id="rId310"/>
    <Relationship TargetMode="External" Target="https://m.edsoo.ru/8864dea4" Type="http://schemas.openxmlformats.org/officeDocument/2006/relationships/hyperlink" Id="rId311"/>
    <Relationship TargetMode="External" Target="https://m.edsoo.ru/8a18b356" Type="http://schemas.openxmlformats.org/officeDocument/2006/relationships/hyperlink" Id="rId312"/>
    <Relationship TargetMode="External" Target="https://m.edsoo.ru/8a18b720" Type="http://schemas.openxmlformats.org/officeDocument/2006/relationships/hyperlink" Id="rId313"/>
    <Relationship TargetMode="External" Target="https://m.edsoo.ru/8a18ba40" Type="http://schemas.openxmlformats.org/officeDocument/2006/relationships/hyperlink" Id="rId314"/>
    <Relationship TargetMode="External" Target="https://m.edsoo.ru/8a18bbee" Type="http://schemas.openxmlformats.org/officeDocument/2006/relationships/hyperlink" Id="rId315"/>
    <Relationship TargetMode="External" Target="https://m.edsoo.ru/8a18bd74" Type="http://schemas.openxmlformats.org/officeDocument/2006/relationships/hyperlink" Id="rId316"/>
    <Relationship TargetMode="External" Target="https://m.edsoo.ru/8a18bef0" Type="http://schemas.openxmlformats.org/officeDocument/2006/relationships/hyperlink" Id="rId317"/>
    <Relationship TargetMode="External" Target="https://m.edsoo.ru/8a18c094" Type="http://schemas.openxmlformats.org/officeDocument/2006/relationships/hyperlink" Id="rId318"/>
    <Relationship TargetMode="External" Target="https://m.edsoo.ru/8a18c620" Type="http://schemas.openxmlformats.org/officeDocument/2006/relationships/hyperlink" Id="rId319"/>
    <Relationship TargetMode="External" Target="https://m.edsoo.ru/8a18c7ec" Type="http://schemas.openxmlformats.org/officeDocument/2006/relationships/hyperlink" Id="rId320"/>
    <Relationship TargetMode="External" Target="https://m.edsoo.ru/8a18c97c" Type="http://schemas.openxmlformats.org/officeDocument/2006/relationships/hyperlink" Id="rId321"/>
    <Relationship TargetMode="External" Target="https://m.edsoo.ru/8a18cb0c" Type="http://schemas.openxmlformats.org/officeDocument/2006/relationships/hyperlink" Id="rId322"/>
    <Relationship TargetMode="External" Target="https://m.edsoo.ru/8a18ce0e" Type="http://schemas.openxmlformats.org/officeDocument/2006/relationships/hyperlink" Id="rId323"/>
    <Relationship TargetMode="External" Target="https://m.edsoo.ru/8a18cfa8" Type="http://schemas.openxmlformats.org/officeDocument/2006/relationships/hyperlink" Id="rId324"/>
    <Relationship TargetMode="External" Target="https://m.edsoo.ru/8a18d1d8" Type="http://schemas.openxmlformats.org/officeDocument/2006/relationships/hyperlink" Id="rId325"/>
    <Relationship TargetMode="External" Target="https://m.edsoo.ru/8a18d368" Type="http://schemas.openxmlformats.org/officeDocument/2006/relationships/hyperlink" Id="rId326"/>
    <Relationship TargetMode="External" Target="https://m.edsoo.ru/8a18d516" Type="http://schemas.openxmlformats.org/officeDocument/2006/relationships/hyperlink" Id="rId327"/>
    <Relationship TargetMode="External" Target="https://m.edsoo.ru/8a18d6a6" Type="http://schemas.openxmlformats.org/officeDocument/2006/relationships/hyperlink" Id="rId328"/>
    <Relationship TargetMode="External" Target="https://m.edsoo.ru/8a18d840" Type="http://schemas.openxmlformats.org/officeDocument/2006/relationships/hyperlink" Id="rId329"/>
    <Relationship TargetMode="External" Target="https://m.edsoo.ru/8a18d9e4" Type="http://schemas.openxmlformats.org/officeDocument/2006/relationships/hyperlink" Id="rId330"/>
    <Relationship TargetMode="External" Target="https://m.edsoo.ru/8a18dc14" Type="http://schemas.openxmlformats.org/officeDocument/2006/relationships/hyperlink" Id="rId331"/>
    <Relationship TargetMode="External" Target="https://m.edsoo.ru/8a18ddc2" Type="http://schemas.openxmlformats.org/officeDocument/2006/relationships/hyperlink" Id="rId332"/>
    <Relationship TargetMode="External" Target="https://m.edsoo.ru/8a18dfb6" Type="http://schemas.openxmlformats.org/officeDocument/2006/relationships/hyperlink" Id="rId333"/>
    <Relationship TargetMode="External" Target="https://m.edsoo.ru/8a18e16e" Type="http://schemas.openxmlformats.org/officeDocument/2006/relationships/hyperlink" Id="rId334"/>
    <Relationship TargetMode="External" Target="https://m.edsoo.ru/8a18e59c" Type="http://schemas.openxmlformats.org/officeDocument/2006/relationships/hyperlink" Id="rId335"/>
    <Relationship TargetMode="External" Target="https://m.edsoo.ru/8a18e722" Type="http://schemas.openxmlformats.org/officeDocument/2006/relationships/hyperlink" Id="rId336"/>
    <Relationship TargetMode="External" Target="https://m.edsoo.ru/8a18e858" Type="http://schemas.openxmlformats.org/officeDocument/2006/relationships/hyperlink" Id="rId337"/>
    <Relationship TargetMode="External" Target="https://m.edsoo.ru/8a18e9d4" Type="http://schemas.openxmlformats.org/officeDocument/2006/relationships/hyperlink" Id="rId338"/>
    <Relationship TargetMode="External" Target="https://m.edsoo.ru/8a18ebc8" Type="http://schemas.openxmlformats.org/officeDocument/2006/relationships/hyperlink" Id="rId339"/>
    <Relationship TargetMode="External" Target="https://m.edsoo.ru/8a18ed6c" Type="http://schemas.openxmlformats.org/officeDocument/2006/relationships/hyperlink" Id="rId340"/>
    <Relationship TargetMode="External" Target="https://m.edsoo.ru/8a18ef42" Type="http://schemas.openxmlformats.org/officeDocument/2006/relationships/hyperlink" Id="rId341"/>
    <Relationship TargetMode="External" Target="https://m.edsoo.ru/8a18f118" Type="http://schemas.openxmlformats.org/officeDocument/2006/relationships/hyperlink" Id="rId342"/>
    <Relationship TargetMode="External" Target="https://m.edsoo.ru/8a18f302" Type="http://schemas.openxmlformats.org/officeDocument/2006/relationships/hyperlink" Id="rId343"/>
    <Relationship TargetMode="External" Target="https://m.edsoo.ru/8a18f4b0" Type="http://schemas.openxmlformats.org/officeDocument/2006/relationships/hyperlink" Id="rId344"/>
    <Relationship TargetMode="External" Target="https://m.edsoo.ru/8a18f668" Type="http://schemas.openxmlformats.org/officeDocument/2006/relationships/hyperlink" Id="rId345"/>
    <Relationship TargetMode="External" Target="https://m.edsoo.ru/8a18f8ca" Type="http://schemas.openxmlformats.org/officeDocument/2006/relationships/hyperlink" Id="rId346"/>
    <Relationship TargetMode="External" Target="https://m.edsoo.ru/8a18fa6e" Type="http://schemas.openxmlformats.org/officeDocument/2006/relationships/hyperlink" Id="rId347"/>
    <Relationship TargetMode="External" Target="https://m.edsoo.ru/8a18fbb8" Type="http://schemas.openxmlformats.org/officeDocument/2006/relationships/hyperlink" Id="rId348"/>
    <Relationship TargetMode="External" Target="https://m.edsoo.ru/8a18fcf8" Type="http://schemas.openxmlformats.org/officeDocument/2006/relationships/hyperlink" Id="rId349"/>
    <Relationship TargetMode="External" Target="https://m.edsoo.ru/8a18fe6a" Type="http://schemas.openxmlformats.org/officeDocument/2006/relationships/hyperlink" Id="rId350"/>
    <Relationship TargetMode="External" Target="https://m.edsoo.ru/8a190022" Type="http://schemas.openxmlformats.org/officeDocument/2006/relationships/hyperlink" Id="rId351"/>
    <Relationship TargetMode="External" Target="https://m.edsoo.ru/8a1901ee" Type="http://schemas.openxmlformats.org/officeDocument/2006/relationships/hyperlink" Id="rId352"/>
    <Relationship TargetMode="External" Target="https://m.edsoo.ru/8a1907f2" Type="http://schemas.openxmlformats.org/officeDocument/2006/relationships/hyperlink" Id="rId353"/>
    <Relationship TargetMode="External" Target="https://m.edsoo.ru/8864dff8" Type="http://schemas.openxmlformats.org/officeDocument/2006/relationships/hyperlink" Id="rId354"/>
    <Relationship TargetMode="External" Target="https://m.edsoo.ru/8864e17e" Type="http://schemas.openxmlformats.org/officeDocument/2006/relationships/hyperlink" Id="rId355"/>
    <Relationship TargetMode="External" Target="https://m.edsoo.ru/8864e2dc" Type="http://schemas.openxmlformats.org/officeDocument/2006/relationships/hyperlink" Id="rId356"/>
    <Relationship TargetMode="External" Target="https://m.edsoo.ru/8864e44e" Type="http://schemas.openxmlformats.org/officeDocument/2006/relationships/hyperlink" Id="rId357"/>
    <Relationship TargetMode="External" Target="https://m.edsoo.ru/8864e584" Type="http://schemas.openxmlformats.org/officeDocument/2006/relationships/hyperlink" Id="rId358"/>
    <Relationship TargetMode="External" Target="https://m.edsoo.ru/8864e6b0" Type="http://schemas.openxmlformats.org/officeDocument/2006/relationships/hyperlink" Id="rId359"/>
    <Relationship TargetMode="External" Target="https://m.edsoo.ru/8864e912" Type="http://schemas.openxmlformats.org/officeDocument/2006/relationships/hyperlink" Id="rId360"/>
    <Relationship TargetMode="External" Target="https://m.edsoo.ru/8864eb56" Type="http://schemas.openxmlformats.org/officeDocument/2006/relationships/hyperlink" Id="rId361"/>
    <Relationship TargetMode="External" Target="https://m.edsoo.ru/8864ece6" Type="http://schemas.openxmlformats.org/officeDocument/2006/relationships/hyperlink" Id="rId362"/>
    <Relationship TargetMode="External" Target="https://m.edsoo.ru/8864ece6" Type="http://schemas.openxmlformats.org/officeDocument/2006/relationships/hyperlink" Id="rId363"/>
    <Relationship TargetMode="External" Target="https://m.edsoo.ru/8864f0a6" Type="http://schemas.openxmlformats.org/officeDocument/2006/relationships/hyperlink" Id="rId364"/>
    <Relationship TargetMode="External" Target="https://m.edsoo.ru/8864f1e6" Type="http://schemas.openxmlformats.org/officeDocument/2006/relationships/hyperlink" Id="rId365"/>
    <Relationship TargetMode="External" Target="https://m.edsoo.ru/8864f2fe" Type="http://schemas.openxmlformats.org/officeDocument/2006/relationships/hyperlink" Id="rId366"/>
    <Relationship TargetMode="External" Target="https://m.edsoo.ru/8864f2fe" Type="http://schemas.openxmlformats.org/officeDocument/2006/relationships/hyperlink" Id="rId367"/>
    <Relationship TargetMode="External" Target="https://m.edsoo.ru/8864f5d8" Type="http://schemas.openxmlformats.org/officeDocument/2006/relationships/hyperlink" Id="rId368"/>
    <Relationship TargetMode="External" Target="https://m.edsoo.ru/8864f6f0" Type="http://schemas.openxmlformats.org/officeDocument/2006/relationships/hyperlink" Id="rId369"/>
    <Relationship TargetMode="External" Target="https://m.edsoo.ru/8864f83a" Type="http://schemas.openxmlformats.org/officeDocument/2006/relationships/hyperlink" Id="rId370"/>
    <Relationship TargetMode="External" Target="https://m.edsoo.ru/8864f9b6" Type="http://schemas.openxmlformats.org/officeDocument/2006/relationships/hyperlink" Id="rId371"/>
    <Relationship TargetMode="External" Target="https://m.edsoo.ru/8864fb6e" Type="http://schemas.openxmlformats.org/officeDocument/2006/relationships/hyperlink" Id="rId372"/>
    <Relationship TargetMode="External" Target="https://m.edsoo.ru/8864fcea" Type="http://schemas.openxmlformats.org/officeDocument/2006/relationships/hyperlink" Id="rId373"/>
    <Relationship TargetMode="External" Target="https://m.edsoo.ru/8864fe16" Type="http://schemas.openxmlformats.org/officeDocument/2006/relationships/hyperlink" Id="rId374"/>
    <Relationship TargetMode="External" Target="https://m.edsoo.ru/8864ff2e" Type="http://schemas.openxmlformats.org/officeDocument/2006/relationships/hyperlink" Id="rId375"/>
    <Relationship TargetMode="External" Target="https://m.edsoo.ru/8a190996" Type="http://schemas.openxmlformats.org/officeDocument/2006/relationships/hyperlink" Id="rId376"/>
    <Relationship TargetMode="External" Target="https://m.edsoo.ru/8a190b80" Type="http://schemas.openxmlformats.org/officeDocument/2006/relationships/hyperlink" Id="rId377"/>
    <Relationship TargetMode="External" Target="https://m.edsoo.ru/8a190d10" Type="http://schemas.openxmlformats.org/officeDocument/2006/relationships/hyperlink" Id="rId378"/>
    <Relationship TargetMode="External" Target="https://m.edsoo.ru/8a190ebe" Type="http://schemas.openxmlformats.org/officeDocument/2006/relationships/hyperlink" Id="rId379"/>
    <Relationship TargetMode="External" Target="https://m.edsoo.ru/8a19109e" Type="http://schemas.openxmlformats.org/officeDocument/2006/relationships/hyperlink" Id="rId380"/>
    <Relationship TargetMode="External" Target="https://m.edsoo.ru/8a1912ce" Type="http://schemas.openxmlformats.org/officeDocument/2006/relationships/hyperlink" Id="rId381"/>
    <Relationship TargetMode="External" Target="https://m.edsoo.ru/8a191490" Type="http://schemas.openxmlformats.org/officeDocument/2006/relationships/hyperlink" Id="rId382"/>
    <Relationship TargetMode="External" Target="https://m.edsoo.ru/8a191648" Type="http://schemas.openxmlformats.org/officeDocument/2006/relationships/hyperlink" Id="rId383"/>
    <Relationship TargetMode="External" Target="https://m.edsoo.ru/8a191cec" Type="http://schemas.openxmlformats.org/officeDocument/2006/relationships/hyperlink" Id="rId384"/>
    <Relationship TargetMode="External" Target="https://m.edsoo.ru/8a19223c" Type="http://schemas.openxmlformats.org/officeDocument/2006/relationships/hyperlink" Id="rId385"/>
    <Relationship TargetMode="External" Target="https://m.edsoo.ru/8a1923b8" Type="http://schemas.openxmlformats.org/officeDocument/2006/relationships/hyperlink" Id="rId386"/>
    <Relationship TargetMode="External" Target="https://m.edsoo.ru/8a191f12" Type="http://schemas.openxmlformats.org/officeDocument/2006/relationships/hyperlink" Id="rId387"/>
    <Relationship TargetMode="External" Target="https://m.edsoo.ru/8a1920c0" Type="http://schemas.openxmlformats.org/officeDocument/2006/relationships/hyperlink" Id="rId388"/>
    <Relationship TargetMode="External" Target="https://m.edsoo.ru/8a1923b8" Type="http://schemas.openxmlformats.org/officeDocument/2006/relationships/hyperlink" Id="rId389"/>
    <Relationship TargetMode="External" Target="https://m.edsoo.ru/8a19261a" Type="http://schemas.openxmlformats.org/officeDocument/2006/relationships/hyperlink" Id="rId390"/>
    <Relationship TargetMode="External" Target="https://m.edsoo.ru/8a192912" Type="http://schemas.openxmlformats.org/officeDocument/2006/relationships/hyperlink" Id="rId391"/>
    <Relationship TargetMode="External" Target="https://m.edsoo.ru/8a19278c" Type="http://schemas.openxmlformats.org/officeDocument/2006/relationships/hyperlink" Id="rId392"/>
    <Relationship TargetMode="External" Target="https://m.edsoo.ru/8a192ad4" Type="http://schemas.openxmlformats.org/officeDocument/2006/relationships/hyperlink" Id="rId393"/>
    <Relationship TargetMode="External" Target="https://m.edsoo.ru/8a192c5a" Type="http://schemas.openxmlformats.org/officeDocument/2006/relationships/hyperlink" Id="rId394"/>
    <Relationship TargetMode="External" Target="https://m.edsoo.ru/8a192da4" Type="http://schemas.openxmlformats.org/officeDocument/2006/relationships/hyperlink" Id="rId395"/>
    <Relationship TargetMode="External" Target="https://m.edsoo.ru/8a19316e" Type="http://schemas.openxmlformats.org/officeDocument/2006/relationships/hyperlink" Id="rId396"/>
    <Relationship TargetMode="External" Target="https://m.edsoo.ru/8a1933da" Type="http://schemas.openxmlformats.org/officeDocument/2006/relationships/hyperlink" Id="rId397"/>
    <Relationship TargetMode="External" Target="https://m.edsoo.ru/8a193542" Type="http://schemas.openxmlformats.org/officeDocument/2006/relationships/hyperlink" Id="rId398"/>
    <Relationship TargetMode="External" Target="https://m.edsoo.ru/8a1936a0" Type="http://schemas.openxmlformats.org/officeDocument/2006/relationships/hyperlink" Id="rId399"/>
    <Relationship TargetMode="External" Target="https://m.edsoo.ru/8a193862" Type="http://schemas.openxmlformats.org/officeDocument/2006/relationships/hyperlink" Id="rId400"/>
    <Relationship TargetMode="External" Target="https://m.edsoo.ru/8a193a06" Type="http://schemas.openxmlformats.org/officeDocument/2006/relationships/hyperlink" Id="rId401"/>
    <Relationship TargetMode="External" Target="https://m.edsoo.ru/8a193b82" Type="http://schemas.openxmlformats.org/officeDocument/2006/relationships/hyperlink" Id="rId402"/>
    <Relationship TargetMode="External" Target="https://m.edsoo.ru/8a193cae" Type="http://schemas.openxmlformats.org/officeDocument/2006/relationships/hyperlink" Id="rId403"/>
    <Relationship TargetMode="External" Target="https://m.edsoo.ru/8a193e5c" Type="http://schemas.openxmlformats.org/officeDocument/2006/relationships/hyperlink" Id="rId404"/>
    <Relationship TargetMode="External" Target="https://m.edsoo.ru/8a193f88" Type="http://schemas.openxmlformats.org/officeDocument/2006/relationships/hyperlink" Id="rId405"/>
    <Relationship TargetMode="External" Target="https://m.edsoo.ru/8a1940b4" Type="http://schemas.openxmlformats.org/officeDocument/2006/relationships/hyperlink" Id="rId406"/>
    <Relationship TargetMode="External" Target="https://m.edsoo.ru/8a1941cc" Type="http://schemas.openxmlformats.org/officeDocument/2006/relationships/hyperlink" Id="rId407"/>
    <Relationship TargetMode="External" Target="https://m.edsoo.ru/8a1942e4" Type="http://schemas.openxmlformats.org/officeDocument/2006/relationships/hyperlink" Id="rId408"/>
    <Relationship TargetMode="External" Target="https://m.edsoo.ru/8a1943f2" Type="http://schemas.openxmlformats.org/officeDocument/2006/relationships/hyperlink" Id="rId409"/>
    <Relationship TargetMode="External" Target="https://m.edsoo.ru/8a194500" Type="http://schemas.openxmlformats.org/officeDocument/2006/relationships/hyperlink" Id="rId410"/>
    <Relationship TargetMode="External" Target="https://m.edsoo.ru/8a1946ae" Type="http://schemas.openxmlformats.org/officeDocument/2006/relationships/hyperlink" Id="rId411"/>
    <Relationship TargetMode="External" Target="https://m.edsoo.ru/8a1947d0" Type="http://schemas.openxmlformats.org/officeDocument/2006/relationships/hyperlink" Id="rId412"/>
    <Relationship TargetMode="External" Target="https://m.edsoo.ru/8a1948de" Type="http://schemas.openxmlformats.org/officeDocument/2006/relationships/hyperlink" Id="rId413"/>
    <Relationship TargetMode="External" Target="https://m.edsoo.ru/8a194a00" Type="http://schemas.openxmlformats.org/officeDocument/2006/relationships/hyperlink" Id="rId414"/>
    <Relationship TargetMode="External" Target="https://m.edsoo.ru/8a194b0e" Type="http://schemas.openxmlformats.org/officeDocument/2006/relationships/hyperlink" Id="rId415"/>
    <Relationship TargetMode="External" Target="https://m.edsoo.ru/8a194c1c" Type="http://schemas.openxmlformats.org/officeDocument/2006/relationships/hyperlink" Id="rId416"/>
    <Relationship TargetMode="External" Target="https://m.edsoo.ru/8a194d34" Type="http://schemas.openxmlformats.org/officeDocument/2006/relationships/hyperlink" Id="rId417"/>
    <Relationship TargetMode="External" Target="https://m.edsoo.ru/8a194f5a" Type="http://schemas.openxmlformats.org/officeDocument/2006/relationships/hyperlink" Id="rId418"/>
    <Relationship TargetMode="External" Target="https://m.edsoo.ru/8a1954e6" Type="http://schemas.openxmlformats.org/officeDocument/2006/relationships/hyperlink" Id="rId419"/>
    <Relationship TargetMode="External" Target="https://m.edsoo.ru/8a195608" Type="http://schemas.openxmlformats.org/officeDocument/2006/relationships/hyperlink" Id="rId42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