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1D" w:rsidRDefault="0091261D">
      <w:pPr>
        <w:autoSpaceDE w:val="0"/>
        <w:autoSpaceDN w:val="0"/>
        <w:spacing w:after="78" w:line="220" w:lineRule="exact"/>
      </w:pPr>
    </w:p>
    <w:p w:rsidR="0091261D" w:rsidRPr="00E447C3" w:rsidRDefault="009B7B84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E447C3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91261D" w:rsidRPr="00E447C3" w:rsidRDefault="009B7B84">
      <w:pPr>
        <w:autoSpaceDE w:val="0"/>
        <w:autoSpaceDN w:val="0"/>
        <w:spacing w:before="670" w:after="0" w:line="230" w:lineRule="auto"/>
        <w:ind w:left="2142"/>
        <w:rPr>
          <w:lang w:val="ru-RU"/>
        </w:rPr>
      </w:pP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91261D" w:rsidRPr="00E447C3" w:rsidRDefault="009B7B84">
      <w:pPr>
        <w:autoSpaceDE w:val="0"/>
        <w:autoSpaceDN w:val="0"/>
        <w:spacing w:before="670" w:after="0" w:line="230" w:lineRule="auto"/>
        <w:ind w:right="3928"/>
        <w:jc w:val="right"/>
        <w:rPr>
          <w:lang w:val="ru-RU"/>
        </w:rPr>
      </w:pP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МОУ </w:t>
      </w:r>
      <w:proofErr w:type="spellStart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Купанская</w:t>
      </w:r>
      <w:proofErr w:type="spellEnd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 СШ</w:t>
      </w:r>
    </w:p>
    <w:p w:rsidR="0091261D" w:rsidRPr="00E447C3" w:rsidRDefault="009B7B84">
      <w:pPr>
        <w:autoSpaceDE w:val="0"/>
        <w:autoSpaceDN w:val="0"/>
        <w:spacing w:before="2156" w:after="0" w:line="245" w:lineRule="auto"/>
        <w:ind w:left="6332" w:right="1872"/>
        <w:rPr>
          <w:lang w:val="ru-RU"/>
        </w:rPr>
      </w:pPr>
      <w:r w:rsidRPr="00E447C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УТВЕРЖЕНО </w:t>
      </w:r>
      <w:r w:rsidRPr="00E447C3">
        <w:rPr>
          <w:lang w:val="ru-RU"/>
        </w:rPr>
        <w:br/>
      </w:r>
      <w:r w:rsidRPr="00E447C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91261D" w:rsidRPr="00E447C3" w:rsidRDefault="009B7B84">
      <w:pPr>
        <w:autoSpaceDE w:val="0"/>
        <w:autoSpaceDN w:val="0"/>
        <w:spacing w:before="182" w:after="0" w:line="230" w:lineRule="auto"/>
        <w:ind w:right="642"/>
        <w:jc w:val="right"/>
        <w:rPr>
          <w:lang w:val="ru-RU"/>
        </w:rPr>
      </w:pPr>
      <w:r w:rsidRPr="00E447C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E447C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Чуханов</w:t>
      </w:r>
      <w:proofErr w:type="spellEnd"/>
      <w:r w:rsidRPr="00E447C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А.О.</w:t>
      </w:r>
    </w:p>
    <w:p w:rsidR="0091261D" w:rsidRPr="00E447C3" w:rsidRDefault="009B7B84">
      <w:pPr>
        <w:autoSpaceDE w:val="0"/>
        <w:autoSpaceDN w:val="0"/>
        <w:spacing w:before="182" w:after="0" w:line="230" w:lineRule="auto"/>
        <w:ind w:right="2378"/>
        <w:jc w:val="right"/>
        <w:rPr>
          <w:lang w:val="ru-RU"/>
        </w:rPr>
      </w:pPr>
      <w:r w:rsidRPr="00E447C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</w:p>
    <w:p w:rsidR="0091261D" w:rsidRPr="00E447C3" w:rsidRDefault="009B7B84">
      <w:pPr>
        <w:autoSpaceDE w:val="0"/>
        <w:autoSpaceDN w:val="0"/>
        <w:spacing w:before="182" w:after="0" w:line="230" w:lineRule="auto"/>
        <w:ind w:right="2094"/>
        <w:jc w:val="right"/>
        <w:rPr>
          <w:lang w:val="ru-RU"/>
        </w:rPr>
      </w:pPr>
      <w:r w:rsidRPr="00E447C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""   2022 г.</w:t>
      </w:r>
    </w:p>
    <w:p w:rsidR="0091261D" w:rsidRPr="00E447C3" w:rsidRDefault="009B7B84">
      <w:pPr>
        <w:autoSpaceDE w:val="0"/>
        <w:autoSpaceDN w:val="0"/>
        <w:spacing w:before="1038" w:after="0" w:line="262" w:lineRule="auto"/>
        <w:ind w:left="3024" w:right="3600"/>
        <w:jc w:val="center"/>
        <w:rPr>
          <w:lang w:val="ru-RU"/>
        </w:rPr>
      </w:pPr>
      <w:r w:rsidRPr="00E447C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E447C3">
        <w:rPr>
          <w:lang w:val="ru-RU"/>
        </w:rPr>
        <w:br/>
      </w:r>
      <w:r w:rsidRPr="00E447C3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E447C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3741419)</w:t>
      </w:r>
    </w:p>
    <w:p w:rsidR="0091261D" w:rsidRPr="00E447C3" w:rsidRDefault="009B7B84">
      <w:pPr>
        <w:autoSpaceDE w:val="0"/>
        <w:autoSpaceDN w:val="0"/>
        <w:spacing w:before="166" w:after="0" w:line="262" w:lineRule="auto"/>
        <w:ind w:left="3600" w:right="3888"/>
        <w:jc w:val="center"/>
        <w:rPr>
          <w:lang w:val="ru-RU"/>
        </w:rPr>
      </w:pP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E447C3">
        <w:rPr>
          <w:lang w:val="ru-RU"/>
        </w:rPr>
        <w:br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«Технология»</w:t>
      </w:r>
    </w:p>
    <w:p w:rsidR="0091261D" w:rsidRPr="00E447C3" w:rsidRDefault="009B7B84">
      <w:pPr>
        <w:autoSpaceDE w:val="0"/>
        <w:autoSpaceDN w:val="0"/>
        <w:spacing w:before="670" w:after="0" w:line="262" w:lineRule="auto"/>
        <w:ind w:left="2304" w:right="2592"/>
        <w:jc w:val="center"/>
        <w:rPr>
          <w:lang w:val="ru-RU"/>
        </w:rPr>
      </w:pP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E447C3">
        <w:rPr>
          <w:lang w:val="ru-RU"/>
        </w:rPr>
        <w:br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91261D" w:rsidRPr="00E447C3" w:rsidRDefault="009B7B84">
      <w:pPr>
        <w:autoSpaceDE w:val="0"/>
        <w:autoSpaceDN w:val="0"/>
        <w:spacing w:before="2112" w:after="0" w:line="262" w:lineRule="auto"/>
        <w:ind w:left="7520" w:hanging="2328"/>
        <w:rPr>
          <w:lang w:val="ru-RU"/>
        </w:rPr>
      </w:pP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Кирютина Юлия Васильевна </w:t>
      </w:r>
      <w:r w:rsidRPr="00E447C3">
        <w:rPr>
          <w:lang w:val="ru-RU"/>
        </w:rPr>
        <w:br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учитель технологии</w:t>
      </w:r>
    </w:p>
    <w:p w:rsidR="0091261D" w:rsidRPr="00E447C3" w:rsidRDefault="009B7B84">
      <w:pPr>
        <w:autoSpaceDE w:val="0"/>
        <w:autoSpaceDN w:val="0"/>
        <w:spacing w:before="2830" w:after="0" w:line="230" w:lineRule="auto"/>
        <w:ind w:right="4086"/>
        <w:jc w:val="right"/>
        <w:rPr>
          <w:lang w:val="ru-RU"/>
        </w:rPr>
      </w:pP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с. Купанское 2022</w:t>
      </w:r>
    </w:p>
    <w:p w:rsidR="0091261D" w:rsidRPr="00E447C3" w:rsidRDefault="0091261D">
      <w:pPr>
        <w:rPr>
          <w:lang w:val="ru-RU"/>
        </w:rPr>
        <w:sectPr w:rsidR="0091261D" w:rsidRPr="00E447C3">
          <w:pgSz w:w="11900" w:h="16840"/>
          <w:pgMar w:top="298" w:right="876" w:bottom="402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91261D" w:rsidRPr="00E447C3" w:rsidRDefault="0091261D">
      <w:pPr>
        <w:rPr>
          <w:lang w:val="ru-RU"/>
        </w:rPr>
        <w:sectPr w:rsidR="0091261D" w:rsidRPr="00E447C3">
          <w:pgSz w:w="11900" w:h="16840"/>
          <w:pgMar w:top="1440" w:right="1440" w:bottom="1440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91261D" w:rsidRPr="00E447C3" w:rsidRDefault="0091261D">
      <w:pPr>
        <w:autoSpaceDE w:val="0"/>
        <w:autoSpaceDN w:val="0"/>
        <w:spacing w:after="78" w:line="220" w:lineRule="exact"/>
        <w:rPr>
          <w:lang w:val="ru-RU"/>
        </w:rPr>
      </w:pPr>
    </w:p>
    <w:p w:rsidR="0091261D" w:rsidRPr="00E447C3" w:rsidRDefault="009B7B84">
      <w:pPr>
        <w:autoSpaceDE w:val="0"/>
        <w:autoSpaceDN w:val="0"/>
        <w:spacing w:after="0" w:line="230" w:lineRule="auto"/>
        <w:rPr>
          <w:lang w:val="ru-RU"/>
        </w:rPr>
      </w:pPr>
      <w:r w:rsidRPr="00E447C3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91261D" w:rsidRPr="00E447C3" w:rsidRDefault="009B7B84">
      <w:pPr>
        <w:autoSpaceDE w:val="0"/>
        <w:autoSpaceDN w:val="0"/>
        <w:spacing w:before="346" w:after="0" w:line="230" w:lineRule="auto"/>
        <w:rPr>
          <w:lang w:val="ru-RU"/>
        </w:rPr>
      </w:pPr>
      <w:proofErr w:type="gramStart"/>
      <w:r w:rsidRPr="00E447C3">
        <w:rPr>
          <w:rFonts w:ascii="Times New Roman" w:eastAsia="Times New Roman" w:hAnsi="Times New Roman"/>
          <w:b/>
          <w:color w:val="000000"/>
          <w:sz w:val="24"/>
          <w:lang w:val="ru-RU"/>
        </w:rPr>
        <w:t>НАУЧНЫЙ</w:t>
      </w:r>
      <w:proofErr w:type="gramEnd"/>
      <w:r w:rsidRPr="00E447C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, ОБШЕКУЛЬТУРНЫЙ И ОБРАЗОВАТЕЛЬНЫЙ </w:t>
      </w:r>
      <w:r w:rsidRPr="00E447C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КОНТЕНТ ТЕХНОЛОГИИ </w:t>
      </w:r>
    </w:p>
    <w:p w:rsidR="0091261D" w:rsidRPr="00E447C3" w:rsidRDefault="009B7B84">
      <w:pPr>
        <w:autoSpaceDE w:val="0"/>
        <w:autoSpaceDN w:val="0"/>
        <w:spacing w:before="166" w:after="0" w:line="271" w:lineRule="auto"/>
        <w:ind w:right="336" w:firstLine="180"/>
        <w:jc w:val="both"/>
        <w:rPr>
          <w:lang w:val="ru-RU"/>
        </w:rPr>
      </w:pP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91261D" w:rsidRPr="00E447C3" w:rsidRDefault="009B7B84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Деятельность по целенаправленному преобраз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и человека.</w:t>
      </w:r>
    </w:p>
    <w:p w:rsidR="0091261D" w:rsidRPr="00E447C3" w:rsidRDefault="009B7B84">
      <w:pPr>
        <w:autoSpaceDE w:val="0"/>
        <w:autoSpaceDN w:val="0"/>
        <w:spacing w:before="72" w:after="0"/>
        <w:ind w:firstLine="180"/>
        <w:rPr>
          <w:lang w:val="ru-RU"/>
        </w:rPr>
      </w:pP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91261D" w:rsidRPr="00E447C3" w:rsidRDefault="009B7B84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E447C3">
        <w:rPr>
          <w:lang w:val="ru-RU"/>
        </w:rPr>
        <w:tab/>
      </w:r>
      <w:proofErr w:type="gramStart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Стержнем названной концепции является технология как логическое развитие «метода» в сл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едующих аспектах: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открывается принципиальная возможность автоматизации процессов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 изготовления изделий (что постепенно распространяется практически на все аспекты человеческой жизни).</w:t>
      </w:r>
      <w:proofErr w:type="gramEnd"/>
    </w:p>
    <w:p w:rsidR="0091261D" w:rsidRPr="00E447C3" w:rsidRDefault="009B7B8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ий.</w:t>
      </w:r>
    </w:p>
    <w:p w:rsidR="0091261D" w:rsidRPr="00E447C3" w:rsidRDefault="009B7B84">
      <w:pPr>
        <w:autoSpaceDE w:val="0"/>
        <w:autoSpaceDN w:val="0"/>
        <w:spacing w:before="70" w:after="0"/>
        <w:ind w:left="180" w:right="432"/>
        <w:rPr>
          <w:lang w:val="ru-RU"/>
        </w:rPr>
      </w:pP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В ХХ веке сущность технологии была осмыслена в различных плоскостях: </w:t>
      </w:r>
      <w:r w:rsidRPr="00E447C3">
        <w:rPr>
          <w:lang w:val="ru-RU"/>
        </w:rPr>
        <w:br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были выделены структуры, родственные понятию технологии, прежде всего, понятие алгоритма; проанализирован феномен зарождающегося технологического общества; </w:t>
      </w:r>
      <w:r w:rsidRPr="00E447C3">
        <w:rPr>
          <w:lang w:val="ru-RU"/>
        </w:rPr>
        <w:br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исследованы социальные ас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пекты технологии.</w:t>
      </w:r>
    </w:p>
    <w:p w:rsidR="0091261D" w:rsidRPr="00E447C3" w:rsidRDefault="009B7B84">
      <w:pPr>
        <w:autoSpaceDE w:val="0"/>
        <w:autoSpaceDN w:val="0"/>
        <w:spacing w:before="70" w:after="0"/>
        <w:ind w:firstLine="180"/>
        <w:rPr>
          <w:lang w:val="ru-RU"/>
        </w:rPr>
      </w:pP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информации. Изменилась </w:t>
      </w:r>
      <w:r w:rsidRPr="00E447C3">
        <w:rPr>
          <w:lang w:val="ru-RU"/>
        </w:rPr>
        <w:br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структура человеческой деятельности — в ней важнейшую роль стал играть информационный фактор.</w:t>
      </w:r>
    </w:p>
    <w:p w:rsidR="0091261D" w:rsidRPr="00E447C3" w:rsidRDefault="009B7B84">
      <w:pPr>
        <w:autoSpaceDE w:val="0"/>
        <w:autoSpaceDN w:val="0"/>
        <w:spacing w:before="70" w:after="0" w:line="288" w:lineRule="auto"/>
        <w:rPr>
          <w:lang w:val="ru-RU"/>
        </w:rPr>
      </w:pP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Исключительно значимыми оказались социальные последствия внедрения </w:t>
      </w:r>
      <w:proofErr w:type="gramStart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ИТ</w:t>
      </w:r>
      <w:proofErr w:type="gramEnd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 и ИКТ, которые послужили базой разработки и широкого распространения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социальных сетей и процесса </w:t>
      </w:r>
      <w:r w:rsidRPr="00E447C3">
        <w:rPr>
          <w:lang w:val="ru-RU"/>
        </w:rPr>
        <w:br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</w:t>
      </w:r>
      <w:r w:rsidRPr="00E447C3">
        <w:rPr>
          <w:lang w:val="ru-RU"/>
        </w:rPr>
        <w:br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информации в важнейшую экономическую категорию, быс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основные общеобразовательные программы» (далее — «Концепция преподавания предметной области «Технология»).</w:t>
      </w:r>
    </w:p>
    <w:p w:rsidR="0091261D" w:rsidRPr="00E447C3" w:rsidRDefault="009B7B84">
      <w:pPr>
        <w:autoSpaceDE w:val="0"/>
        <w:autoSpaceDN w:val="0"/>
        <w:spacing w:before="262" w:after="0" w:line="262" w:lineRule="auto"/>
        <w:ind w:right="144"/>
        <w:rPr>
          <w:lang w:val="ru-RU"/>
        </w:rPr>
      </w:pPr>
      <w:r w:rsidRPr="00E447C3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ПРЕДМЕТНОЙ ОБЛАСТИ «ТЕХНОЛОГИЯ» В ОСНОВНОМ ОБЩЕМ ОБРАЗОВАНИИ</w:t>
      </w:r>
    </w:p>
    <w:p w:rsidR="0091261D" w:rsidRPr="00E447C3" w:rsidRDefault="009B7B84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Основной </w:t>
      </w:r>
      <w:r w:rsidRPr="00E447C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освоения предметной области «Технология» является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формирование</w:t>
      </w:r>
    </w:p>
    <w:p w:rsidR="0091261D" w:rsidRPr="00E447C3" w:rsidRDefault="0091261D">
      <w:pPr>
        <w:rPr>
          <w:lang w:val="ru-RU"/>
        </w:rPr>
        <w:sectPr w:rsidR="0091261D" w:rsidRPr="00E447C3">
          <w:pgSz w:w="11900" w:h="16840"/>
          <w:pgMar w:top="298" w:right="640" w:bottom="432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91261D" w:rsidRPr="00E447C3" w:rsidRDefault="0091261D">
      <w:pPr>
        <w:autoSpaceDE w:val="0"/>
        <w:autoSpaceDN w:val="0"/>
        <w:spacing w:after="66" w:line="220" w:lineRule="exact"/>
        <w:rPr>
          <w:lang w:val="ru-RU"/>
        </w:rPr>
      </w:pPr>
    </w:p>
    <w:p w:rsidR="0091261D" w:rsidRPr="00E447C3" w:rsidRDefault="009B7B84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91261D" w:rsidRPr="00E447C3" w:rsidRDefault="009B7B84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курса технологии являются: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proofErr w:type="gramStart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овладение трудовыми умениями и необходимыми т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формирование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  <w:proofErr w:type="gramEnd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proofErr w:type="gramStart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навыка использования в трудовой деятельности цифровых </w:t>
      </w:r>
      <w:r w:rsidRPr="00E447C3">
        <w:rPr>
          <w:lang w:val="ru-RU"/>
        </w:rPr>
        <w:br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инструментов и программных серви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сов, а также когнитивных инструментов и технологий;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  <w:proofErr w:type="gramEnd"/>
    </w:p>
    <w:p w:rsidR="0091261D" w:rsidRPr="00E447C3" w:rsidRDefault="009B7B84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Как подч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чи до получения конкретных значимых результатов. Именно в процессе проектной деятельности </w:t>
      </w:r>
      <w:r w:rsidRPr="00E447C3">
        <w:rPr>
          <w:lang w:val="ru-RU"/>
        </w:rPr>
        <w:br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ляться в определённых масштабах, позволяющих реализовать исследовательскую деятельность и использовать знания, полученные </w:t>
      </w:r>
      <w:proofErr w:type="gramStart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 на других предметах.</w:t>
      </w:r>
    </w:p>
    <w:p w:rsidR="0091261D" w:rsidRPr="00E447C3" w:rsidRDefault="009B7B84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lang w:val="ru-RU"/>
        </w:rPr>
      </w:pPr>
      <w:r w:rsidRPr="00E447C3">
        <w:rPr>
          <w:lang w:val="ru-RU"/>
        </w:rPr>
        <w:tab/>
      </w:r>
      <w:proofErr w:type="gramStart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Важно подчеркнуть, что именно в технологии реализуются все аспекты фундаментальной для образования 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категории «знания», а именно: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понятийное знание, которое складывается из набора понятий, характеризующих данную предметную область;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алгоритмическое (технологическое) знание — знание методов, технологий, приводящих к желаемому результату при соблюдении 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определённых условий;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  <w:proofErr w:type="gramEnd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методологическое знание — знание общих закономерностей изучаемых явлений и процессов.</w:t>
      </w:r>
    </w:p>
    <w:p w:rsidR="0091261D" w:rsidRPr="00E447C3" w:rsidRDefault="009B7B84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E447C3">
        <w:rPr>
          <w:lang w:val="ru-RU"/>
        </w:rPr>
        <w:tab/>
      </w:r>
      <w:proofErr w:type="gramStart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Как и вс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який общеобразовательный предмет, «Технология» отражает наиболее значимые аспекты действительности, которые состоят в следующем: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proofErr w:type="spellStart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технологизация</w:t>
      </w:r>
      <w:proofErr w:type="spellEnd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 всех сторон человеческой жизни и деятельности является столь масштабной, что интуитивных представлений о сущно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</w:t>
      </w:r>
      <w:proofErr w:type="gramEnd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этом возможны следующие уровни освоен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ия технологии: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уровень представления;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уровень пользователя;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proofErr w:type="spellStart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когнитивно</w:t>
      </w:r>
      <w:proofErr w:type="spellEnd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-продуктивный уровень (создание технологий);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практически вся современная профессиональная деятельность, включая ручной труд, </w:t>
      </w:r>
      <w:r w:rsidRPr="00E447C3">
        <w:rPr>
          <w:lang w:val="ru-RU"/>
        </w:rPr>
        <w:br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осуществляется с применением информационных и цифров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ых технологий, формирование навыков</w:t>
      </w:r>
    </w:p>
    <w:p w:rsidR="0091261D" w:rsidRPr="00E447C3" w:rsidRDefault="0091261D">
      <w:pPr>
        <w:rPr>
          <w:lang w:val="ru-RU"/>
        </w:rPr>
        <w:sectPr w:rsidR="0091261D" w:rsidRPr="00E447C3">
          <w:pgSz w:w="11900" w:h="16840"/>
          <w:pgMar w:top="286" w:right="652" w:bottom="438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91261D" w:rsidRPr="00E447C3" w:rsidRDefault="0091261D">
      <w:pPr>
        <w:autoSpaceDE w:val="0"/>
        <w:autoSpaceDN w:val="0"/>
        <w:spacing w:after="66" w:line="220" w:lineRule="exact"/>
        <w:rPr>
          <w:lang w:val="ru-RU"/>
        </w:rPr>
      </w:pPr>
    </w:p>
    <w:p w:rsidR="0091261D" w:rsidRPr="00E447C3" w:rsidRDefault="009B7B84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этих технологий при изготовлении изделий становится важной задачей в курсе технологии;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появление феномена «больших данных» оказывает существенное и далеко не позитивное в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лияние на процесс познания, что говорит о необходимости освоения принципиально новых технологий </w:t>
      </w:r>
      <w:proofErr w:type="gramStart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—и</w:t>
      </w:r>
      <w:proofErr w:type="gramEnd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нформационно-когнитивных, нацеленных на освоение учащимися знаний, на развитии умения учиться.</w:t>
      </w:r>
    </w:p>
    <w:p w:rsidR="0091261D" w:rsidRPr="00E447C3" w:rsidRDefault="009B7B84">
      <w:pPr>
        <w:autoSpaceDE w:val="0"/>
        <w:autoSpaceDN w:val="0"/>
        <w:spacing w:before="262" w:after="0" w:line="230" w:lineRule="auto"/>
        <w:rPr>
          <w:lang w:val="ru-RU"/>
        </w:rPr>
      </w:pPr>
      <w:r w:rsidRPr="00E447C3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</w:p>
    <w:p w:rsidR="0091261D" w:rsidRPr="00E447C3" w:rsidRDefault="009B7B84">
      <w:pPr>
        <w:autoSpaceDE w:val="0"/>
        <w:autoSpaceDN w:val="0"/>
        <w:spacing w:before="166" w:after="0" w:line="278" w:lineRule="auto"/>
        <w:ind w:right="432" w:firstLine="180"/>
        <w:rPr>
          <w:lang w:val="ru-RU"/>
        </w:rPr>
      </w:pP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Основной ме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</w:t>
      </w:r>
      <w:proofErr w:type="spellStart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когнитивно</w:t>
      </w:r>
      <w:proofErr w:type="spellEnd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-продуктивного уровня осво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ения технологий.</w:t>
      </w:r>
    </w:p>
    <w:p w:rsidR="0091261D" w:rsidRPr="00E447C3" w:rsidRDefault="009B7B8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Современный курс технологии построен по модульному принципу.</w:t>
      </w:r>
    </w:p>
    <w:p w:rsidR="0091261D" w:rsidRPr="00E447C3" w:rsidRDefault="009B7B84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траекторий, что является основополагающим принципом построения общеобразовательного курса технологии.</w:t>
      </w:r>
    </w:p>
    <w:p w:rsidR="0091261D" w:rsidRPr="00E447C3" w:rsidRDefault="009B7B84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«Производство и технология»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В модуле в явном виде содержится сформулированный выше методический принцип и подходы к его реализации в различных сф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ерах. Освоение содержания данного модуля </w:t>
      </w:r>
      <w:proofErr w:type="spellStart"/>
      <w:proofErr w:type="gramStart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осуществ</w:t>
      </w:r>
      <w:proofErr w:type="spellEnd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ляется</w:t>
      </w:r>
      <w:proofErr w:type="spellEnd"/>
      <w:proofErr w:type="gramEnd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протяжении всего курса «Технология» с 5 по 9 класс. Содержание модуля построено по</w:t>
      </w:r>
      <w:r w:rsidRPr="00E447C3">
        <w:rPr>
          <w:lang w:val="ru-RU"/>
        </w:rPr>
        <w:br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«восходящему» принципу: от умений реализации имеющихся технологий к их оценке и </w:t>
      </w:r>
      <w:r w:rsidRPr="00E447C3">
        <w:rPr>
          <w:lang w:val="ru-RU"/>
        </w:rPr>
        <w:br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совершенствованию, а от них — к 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91261D" w:rsidRPr="00E447C3" w:rsidRDefault="009B7B84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Особенностью современной </w:t>
      </w:r>
      <w:proofErr w:type="spellStart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техносферы</w:t>
      </w:r>
      <w:proofErr w:type="spellEnd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 является распространение технологическог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ой из значимых и </w:t>
      </w:r>
      <w:r w:rsidRPr="00E447C3">
        <w:rPr>
          <w:lang w:val="ru-RU"/>
        </w:rPr>
        <w:br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востребованных в профессиональной сфере технологий 4-й промышленной революции.</w:t>
      </w:r>
    </w:p>
    <w:p w:rsidR="0091261D" w:rsidRPr="00E447C3" w:rsidRDefault="009B7B84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«Технологии обработки материалов и пищевых продуктов»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В данном модуле на конкретных примерах показана реализация общих положений, </w:t>
      </w:r>
      <w:r w:rsidRPr="00E447C3">
        <w:rPr>
          <w:lang w:val="ru-RU"/>
        </w:rPr>
        <w:br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сформулированных в 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91261D" w:rsidRPr="00E447C3" w:rsidRDefault="009B7B84">
      <w:pPr>
        <w:autoSpaceDE w:val="0"/>
        <w:autoSpaceDN w:val="0"/>
        <w:spacing w:before="262" w:after="0" w:line="230" w:lineRule="auto"/>
        <w:rPr>
          <w:lang w:val="ru-RU"/>
        </w:rPr>
      </w:pPr>
      <w:r w:rsidRPr="00E447C3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</w:t>
      </w:r>
      <w:r w:rsidRPr="00E447C3">
        <w:rPr>
          <w:rFonts w:ascii="Times New Roman" w:eastAsia="Times New Roman" w:hAnsi="Times New Roman"/>
          <w:b/>
          <w:color w:val="000000"/>
          <w:sz w:val="24"/>
          <w:lang w:val="ru-RU"/>
        </w:rPr>
        <w:t>ТА «ТЕХНОЛОГИЯ» В УЧЕБНОМ ПЛАНЕ.</w:t>
      </w:r>
    </w:p>
    <w:p w:rsidR="0091261D" w:rsidRPr="00E447C3" w:rsidRDefault="009B7B84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"Технология" изучается в 5 классе два часа в неделе, общий объем составляет 68 часов.</w:t>
      </w:r>
    </w:p>
    <w:p w:rsidR="0091261D" w:rsidRPr="00E447C3" w:rsidRDefault="0091261D">
      <w:pPr>
        <w:rPr>
          <w:lang w:val="ru-RU"/>
        </w:rPr>
        <w:sectPr w:rsidR="0091261D" w:rsidRPr="00E447C3">
          <w:pgSz w:w="11900" w:h="16840"/>
          <w:pgMar w:top="286" w:right="658" w:bottom="1038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91261D" w:rsidRPr="00E447C3" w:rsidRDefault="0091261D">
      <w:pPr>
        <w:autoSpaceDE w:val="0"/>
        <w:autoSpaceDN w:val="0"/>
        <w:spacing w:after="78" w:line="220" w:lineRule="exact"/>
        <w:rPr>
          <w:lang w:val="ru-RU"/>
        </w:rPr>
      </w:pPr>
    </w:p>
    <w:p w:rsidR="0091261D" w:rsidRPr="00E447C3" w:rsidRDefault="009B7B84">
      <w:pPr>
        <w:autoSpaceDE w:val="0"/>
        <w:autoSpaceDN w:val="0"/>
        <w:spacing w:after="0" w:line="230" w:lineRule="auto"/>
        <w:rPr>
          <w:lang w:val="ru-RU"/>
        </w:rPr>
      </w:pPr>
      <w:r w:rsidRPr="00E447C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91261D" w:rsidRPr="00E447C3" w:rsidRDefault="009B7B84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E447C3">
        <w:rPr>
          <w:rFonts w:ascii="Times New Roman" w:eastAsia="Times New Roman" w:hAnsi="Times New Roman"/>
          <w:b/>
          <w:color w:val="000000"/>
          <w:sz w:val="24"/>
          <w:lang w:val="ru-RU"/>
        </w:rPr>
        <w:t>ИНВАРИАНТНЫЕ МОДУЛИ</w:t>
      </w:r>
    </w:p>
    <w:p w:rsidR="0091261D" w:rsidRPr="00E447C3" w:rsidRDefault="009B7B84">
      <w:pPr>
        <w:autoSpaceDE w:val="0"/>
        <w:autoSpaceDN w:val="0"/>
        <w:spacing w:before="190" w:after="0" w:line="262" w:lineRule="auto"/>
        <w:ind w:left="180" w:right="4608"/>
        <w:rPr>
          <w:lang w:val="ru-RU"/>
        </w:rPr>
      </w:pPr>
      <w:r w:rsidRPr="00E447C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«Производство и </w:t>
      </w:r>
      <w:r w:rsidRPr="00E447C3">
        <w:rPr>
          <w:rFonts w:ascii="Times New Roman" w:eastAsia="Times New Roman" w:hAnsi="Times New Roman"/>
          <w:b/>
          <w:color w:val="000000"/>
          <w:sz w:val="24"/>
          <w:lang w:val="ru-RU"/>
        </w:rPr>
        <w:t>технология»</w:t>
      </w:r>
      <w:r w:rsidRPr="00E447C3">
        <w:rPr>
          <w:lang w:val="ru-RU"/>
        </w:rPr>
        <w:br/>
      </w:r>
      <w:r w:rsidRPr="00E447C3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Преобразовательная деятельность человека.</w:t>
      </w:r>
    </w:p>
    <w:p w:rsidR="0091261D" w:rsidRPr="00E447C3" w:rsidRDefault="009B7B84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91261D" w:rsidRPr="00E447C3" w:rsidRDefault="009B7B8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447C3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Простейшие машины и механизмы.</w:t>
      </w:r>
    </w:p>
    <w:p w:rsidR="0091261D" w:rsidRPr="00E447C3" w:rsidRDefault="009B7B84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Двигатели машин. Виды двигателей. Передаточные механизмы. Виды и характеристики передаточных механизмов.</w:t>
      </w:r>
    </w:p>
    <w:p w:rsidR="0091261D" w:rsidRPr="00E447C3" w:rsidRDefault="009B7B84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ели.</w:t>
      </w:r>
    </w:p>
    <w:p w:rsidR="0091261D" w:rsidRPr="00E447C3" w:rsidRDefault="009B7B84">
      <w:pPr>
        <w:autoSpaceDE w:val="0"/>
        <w:autoSpaceDN w:val="0"/>
        <w:spacing w:before="190" w:after="0" w:line="262" w:lineRule="auto"/>
        <w:ind w:left="180" w:right="2880"/>
        <w:rPr>
          <w:lang w:val="ru-RU"/>
        </w:rPr>
      </w:pPr>
      <w:r w:rsidRPr="00E447C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«Технология обработки материалов и пищевых </w:t>
      </w:r>
      <w:proofErr w:type="spellStart"/>
      <w:r w:rsidRPr="00E447C3">
        <w:rPr>
          <w:rFonts w:ascii="Times New Roman" w:eastAsia="Times New Roman" w:hAnsi="Times New Roman"/>
          <w:b/>
          <w:color w:val="000000"/>
          <w:sz w:val="24"/>
          <w:lang w:val="ru-RU"/>
        </w:rPr>
        <w:t>продуктов</w:t>
      </w:r>
      <w:proofErr w:type="gramStart"/>
      <w:r w:rsidRPr="00E447C3">
        <w:rPr>
          <w:rFonts w:ascii="Times New Roman" w:eastAsia="Times New Roman" w:hAnsi="Times New Roman"/>
          <w:b/>
          <w:color w:val="000000"/>
          <w:sz w:val="24"/>
          <w:lang w:val="ru-RU"/>
        </w:rPr>
        <w:t>»Р</w:t>
      </w:r>
      <w:proofErr w:type="gramEnd"/>
      <w:r w:rsidRPr="00E447C3">
        <w:rPr>
          <w:rFonts w:ascii="Times New Roman" w:eastAsia="Times New Roman" w:hAnsi="Times New Roman"/>
          <w:b/>
          <w:color w:val="000000"/>
          <w:sz w:val="24"/>
          <w:lang w:val="ru-RU"/>
        </w:rPr>
        <w:t>аздел</w:t>
      </w:r>
      <w:proofErr w:type="spellEnd"/>
      <w:r w:rsidRPr="00E447C3">
        <w:rPr>
          <w:rFonts w:ascii="Times New Roman" w:eastAsia="Times New Roman" w:hAnsi="Times New Roman"/>
          <w:b/>
          <w:color w:val="000000"/>
          <w:sz w:val="24"/>
          <w:lang w:val="ru-RU"/>
        </w:rPr>
        <w:t>. Структура технологии: от материала к изделию.</w:t>
      </w:r>
    </w:p>
    <w:p w:rsidR="0091261D" w:rsidRPr="00E447C3" w:rsidRDefault="009B7B8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Основные элементы структуры технологии: действия, операции, этапы. Технологическая карта.</w:t>
      </w:r>
    </w:p>
    <w:p w:rsidR="0091261D" w:rsidRPr="00E447C3" w:rsidRDefault="009B7B84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Проектирование, моделирование, конструирование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 — основные составляющие технологии. Технологии и алгоритмы.</w:t>
      </w:r>
    </w:p>
    <w:p w:rsidR="0091261D" w:rsidRPr="00E447C3" w:rsidRDefault="009B7B8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447C3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Материалы и их свойства.</w:t>
      </w:r>
    </w:p>
    <w:p w:rsidR="0091261D" w:rsidRPr="00E447C3" w:rsidRDefault="009B7B84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ойства конструкционных материалов.</w:t>
      </w:r>
    </w:p>
    <w:p w:rsidR="0091261D" w:rsidRPr="00E447C3" w:rsidRDefault="009B7B8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Бумага и её свойства. Различные изделия из бумаги. Потребность человека в бумаге.</w:t>
      </w:r>
    </w:p>
    <w:p w:rsidR="0091261D" w:rsidRPr="00E447C3" w:rsidRDefault="009B7B8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Ткань и её свойства. Изделия из ткани. Виды тканей.</w:t>
      </w:r>
    </w:p>
    <w:p w:rsidR="0091261D" w:rsidRPr="00E447C3" w:rsidRDefault="009B7B8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Древесина и её свойства. Древесные материалы и их применение. Изделия из древесины.</w:t>
      </w:r>
    </w:p>
    <w:p w:rsidR="0091261D" w:rsidRPr="00E447C3" w:rsidRDefault="009B7B84">
      <w:pPr>
        <w:autoSpaceDE w:val="0"/>
        <w:autoSpaceDN w:val="0"/>
        <w:spacing w:before="70" w:after="0" w:line="230" w:lineRule="auto"/>
        <w:rPr>
          <w:lang w:val="ru-RU"/>
        </w:rPr>
      </w:pP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Потребность человечества в древесине. Сохранение лесов.</w:t>
      </w:r>
    </w:p>
    <w:p w:rsidR="0091261D" w:rsidRPr="00E447C3" w:rsidRDefault="009B7B84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Металлы и их свойства. Металлические части машин и механизмов. Тонколистовая сталь и проволока.</w:t>
      </w:r>
    </w:p>
    <w:p w:rsidR="0091261D" w:rsidRPr="00E447C3" w:rsidRDefault="009B7B8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 (пластмассы) и их свойства. Работа с пластмассами.</w:t>
      </w:r>
    </w:p>
    <w:p w:rsidR="0091261D" w:rsidRPr="00E447C3" w:rsidRDefault="009B7B84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E447C3">
        <w:rPr>
          <w:lang w:val="ru-RU"/>
        </w:rPr>
        <w:tab/>
      </w:r>
      <w:proofErr w:type="spellStart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Наноструктуры</w:t>
      </w:r>
      <w:proofErr w:type="spellEnd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использование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 в различных технологиях. Природные и синтетические </w:t>
      </w:r>
      <w:proofErr w:type="spellStart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наноструктуры</w:t>
      </w:r>
      <w:proofErr w:type="spellEnd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91261D" w:rsidRPr="00E447C3" w:rsidRDefault="009B7B84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Композиты и </w:t>
      </w:r>
      <w:proofErr w:type="spellStart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нанокомпозиты</w:t>
      </w:r>
      <w:proofErr w:type="spellEnd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, их применение. Умные материалы и их применение. Аллотропные соединения углерода.</w:t>
      </w:r>
    </w:p>
    <w:p w:rsidR="0091261D" w:rsidRPr="00E447C3" w:rsidRDefault="009B7B84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E447C3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Основные ручные инструменты.</w:t>
      </w:r>
    </w:p>
    <w:p w:rsidR="0091261D" w:rsidRPr="00E447C3" w:rsidRDefault="009B7B8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Инструменты для работы с бумагой. Инструме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нты для работы с тканью. Инструменты для работы с древесиной. Инструменты для работы с металлом.</w:t>
      </w:r>
    </w:p>
    <w:p w:rsidR="0091261D" w:rsidRPr="00E447C3" w:rsidRDefault="009B7B8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Компьютерные инструменты.</w:t>
      </w:r>
    </w:p>
    <w:p w:rsidR="0091261D" w:rsidRPr="00E447C3" w:rsidRDefault="009B7B8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447C3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Трудовые действия как основные слагаемые технологии.</w:t>
      </w:r>
    </w:p>
    <w:p w:rsidR="0091261D" w:rsidRPr="00E447C3" w:rsidRDefault="009B7B8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Измерение и счёт как универсальные трудовые действия. Точность и погрешн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ость измерений.</w:t>
      </w:r>
    </w:p>
    <w:p w:rsidR="0091261D" w:rsidRPr="00E447C3" w:rsidRDefault="009B7B84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Действия при работе с бумагой. Действия при работе с тканью. Действия при работе с древесиной. Действия при работе с тонколистовым металлом. Приготовление пищи.</w:t>
      </w:r>
    </w:p>
    <w:p w:rsidR="0091261D" w:rsidRPr="00E447C3" w:rsidRDefault="009B7B8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Общность и различие действий с различными материалами и пищевыми продуктами.</w:t>
      </w:r>
    </w:p>
    <w:p w:rsidR="0091261D" w:rsidRPr="00E447C3" w:rsidRDefault="0091261D">
      <w:pPr>
        <w:rPr>
          <w:lang w:val="ru-RU"/>
        </w:rPr>
        <w:sectPr w:rsidR="0091261D" w:rsidRPr="00E447C3">
          <w:pgSz w:w="11900" w:h="16840"/>
          <w:pgMar w:top="298" w:right="650" w:bottom="11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1261D" w:rsidRPr="00E447C3" w:rsidRDefault="0091261D">
      <w:pPr>
        <w:autoSpaceDE w:val="0"/>
        <w:autoSpaceDN w:val="0"/>
        <w:spacing w:after="78" w:line="220" w:lineRule="exact"/>
        <w:rPr>
          <w:lang w:val="ru-RU"/>
        </w:rPr>
      </w:pPr>
    </w:p>
    <w:p w:rsidR="0091261D" w:rsidRPr="00E447C3" w:rsidRDefault="009B7B84">
      <w:pPr>
        <w:autoSpaceDE w:val="0"/>
        <w:autoSpaceDN w:val="0"/>
        <w:spacing w:after="0" w:line="230" w:lineRule="auto"/>
        <w:rPr>
          <w:lang w:val="ru-RU"/>
        </w:rPr>
      </w:pPr>
      <w:r w:rsidRPr="00E447C3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91261D" w:rsidRPr="00E447C3" w:rsidRDefault="009B7B84">
      <w:pPr>
        <w:autoSpaceDE w:val="0"/>
        <w:autoSpaceDN w:val="0"/>
        <w:spacing w:before="346" w:after="0" w:line="230" w:lineRule="auto"/>
        <w:rPr>
          <w:lang w:val="ru-RU"/>
        </w:rPr>
      </w:pPr>
      <w:r w:rsidRPr="00E447C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91261D" w:rsidRPr="00E447C3" w:rsidRDefault="009B7B84">
      <w:pPr>
        <w:autoSpaceDE w:val="0"/>
        <w:autoSpaceDN w:val="0"/>
        <w:spacing w:before="166" w:after="0" w:line="271" w:lineRule="auto"/>
        <w:ind w:left="180" w:right="864"/>
        <w:rPr>
          <w:lang w:val="ru-RU"/>
        </w:rPr>
      </w:pPr>
      <w:r w:rsidRPr="00E447C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Патриотическое воспитание: </w:t>
      </w:r>
      <w:r w:rsidRPr="00E447C3">
        <w:rPr>
          <w:lang w:val="ru-RU"/>
        </w:rPr>
        <w:br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интереса к истории и современному состоянию российской науки и технологии; ценностное отношение к достижениям 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российских инженеров и учёных.</w:t>
      </w:r>
    </w:p>
    <w:p w:rsidR="0091261D" w:rsidRPr="00E447C3" w:rsidRDefault="009B7B84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E447C3">
        <w:rPr>
          <w:lang w:val="ru-RU"/>
        </w:rPr>
        <w:tab/>
      </w:r>
      <w:proofErr w:type="gramStart"/>
      <w:r w:rsidRPr="00E447C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революции;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морально-этических принципов в деятельности, связанной с реализацией технологий;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  <w:proofErr w:type="gramEnd"/>
    </w:p>
    <w:p w:rsidR="0091261D" w:rsidRPr="00E447C3" w:rsidRDefault="009B7B84">
      <w:pPr>
        <w:autoSpaceDE w:val="0"/>
        <w:autoSpaceDN w:val="0"/>
        <w:spacing w:before="70" w:after="0" w:line="271" w:lineRule="auto"/>
        <w:ind w:left="180" w:right="2592"/>
        <w:rPr>
          <w:lang w:val="ru-RU"/>
        </w:rPr>
      </w:pPr>
      <w:r w:rsidRPr="00E447C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Эстетическое воспитание: </w:t>
      </w:r>
      <w:r w:rsidRPr="00E447C3">
        <w:rPr>
          <w:lang w:val="ru-RU"/>
        </w:rPr>
        <w:br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восприятие эстетических каче</w:t>
      </w:r>
      <w:proofErr w:type="gramStart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ств пр</w:t>
      </w:r>
      <w:proofErr w:type="gramEnd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едметов труда; </w:t>
      </w:r>
      <w:r w:rsidRPr="00E447C3">
        <w:rPr>
          <w:lang w:val="ru-RU"/>
        </w:rPr>
        <w:br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умение создавать эстетически значимые изделия из различных материалов.</w:t>
      </w:r>
    </w:p>
    <w:p w:rsidR="0091261D" w:rsidRPr="00E447C3" w:rsidRDefault="009B7B84">
      <w:pPr>
        <w:autoSpaceDE w:val="0"/>
        <w:autoSpaceDN w:val="0"/>
        <w:spacing w:before="70" w:after="0" w:line="271" w:lineRule="auto"/>
        <w:ind w:left="180" w:right="288"/>
        <w:rPr>
          <w:lang w:val="ru-RU"/>
        </w:rPr>
      </w:pPr>
      <w:r w:rsidRPr="00E447C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Ценности научного познания и практической деятельности: </w:t>
      </w:r>
      <w:r w:rsidRPr="00E447C3">
        <w:rPr>
          <w:lang w:val="ru-RU"/>
        </w:rPr>
        <w:br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осознание ценности науки как фундамента технологий;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447C3">
        <w:rPr>
          <w:lang w:val="ru-RU"/>
        </w:rPr>
        <w:br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91261D" w:rsidRPr="00E447C3" w:rsidRDefault="009B7B84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Формирование культуры здоровья и эмоционального благополучия: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безопасного образа жизни в современном технологическом мире, важности правил 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безопасной работы с инструментами;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информационные угрозы и </w:t>
      </w:r>
      <w:proofErr w:type="spellStart"/>
      <w:proofErr w:type="gramStart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осуществ</w:t>
      </w:r>
      <w:proofErr w:type="spellEnd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лять</w:t>
      </w:r>
      <w:proofErr w:type="spellEnd"/>
      <w:proofErr w:type="gramEnd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 защиту личности от этих угроз.</w:t>
      </w:r>
    </w:p>
    <w:p w:rsidR="0091261D" w:rsidRPr="00E447C3" w:rsidRDefault="009B7B84">
      <w:pPr>
        <w:autoSpaceDE w:val="0"/>
        <w:autoSpaceDN w:val="0"/>
        <w:spacing w:before="70" w:after="0" w:line="271" w:lineRule="auto"/>
        <w:ind w:left="180" w:right="1440"/>
        <w:rPr>
          <w:lang w:val="ru-RU"/>
        </w:rPr>
      </w:pPr>
      <w:r w:rsidRPr="00E447C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Трудовое воспитание: </w:t>
      </w:r>
      <w:r w:rsidRPr="00E447C3">
        <w:rPr>
          <w:lang w:val="ru-RU"/>
        </w:rPr>
        <w:br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активное участие в решении возникающих практических задач из различных областей; умение ориентироваться в ми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ре современных профессий.</w:t>
      </w:r>
    </w:p>
    <w:p w:rsidR="0091261D" w:rsidRPr="00E447C3" w:rsidRDefault="009B7B84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Экологическое воспитание: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техносферой</w:t>
      </w:r>
      <w:proofErr w:type="spellEnd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осознание пределов преобразовательной деятельности человека.</w:t>
      </w:r>
    </w:p>
    <w:p w:rsidR="0091261D" w:rsidRPr="00E447C3" w:rsidRDefault="009B7B84">
      <w:pPr>
        <w:autoSpaceDE w:val="0"/>
        <w:autoSpaceDN w:val="0"/>
        <w:spacing w:before="264" w:after="0" w:line="230" w:lineRule="auto"/>
        <w:rPr>
          <w:lang w:val="ru-RU"/>
        </w:rPr>
      </w:pPr>
      <w:r w:rsidRPr="00E447C3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</w:t>
      </w:r>
      <w:r w:rsidRPr="00E447C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РЕЗУЛЬТАТЫ</w:t>
      </w:r>
    </w:p>
    <w:p w:rsidR="0091261D" w:rsidRPr="00E447C3" w:rsidRDefault="009B7B84">
      <w:pPr>
        <w:tabs>
          <w:tab w:val="left" w:pos="180"/>
        </w:tabs>
        <w:autoSpaceDE w:val="0"/>
        <w:autoSpaceDN w:val="0"/>
        <w:spacing w:before="168" w:after="0" w:line="286" w:lineRule="auto"/>
        <w:ind w:right="144"/>
        <w:rPr>
          <w:lang w:val="ru-RU"/>
        </w:rPr>
      </w:pPr>
      <w:r w:rsidRPr="00E447C3">
        <w:rPr>
          <w:lang w:val="ru-RU"/>
        </w:rPr>
        <w:tab/>
      </w:r>
      <w:proofErr w:type="gramStart"/>
      <w:r w:rsidRPr="00E447C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природных и рукотворных объектов; </w:t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основание для обобщения 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и сравнения; </w:t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наблюдениях, относящихся к внешнему миру;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техносфер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proofErr w:type="spellEnd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proofErr w:type="gramEnd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91261D" w:rsidRPr="00E447C3" w:rsidRDefault="009B7B84">
      <w:pPr>
        <w:autoSpaceDE w:val="0"/>
        <w:autoSpaceDN w:val="0"/>
        <w:spacing w:before="70" w:after="0" w:line="271" w:lineRule="auto"/>
        <w:ind w:left="180" w:right="288"/>
        <w:rPr>
          <w:lang w:val="ru-RU"/>
        </w:rPr>
      </w:pPr>
      <w:r w:rsidRPr="00E447C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E447C3">
        <w:rPr>
          <w:lang w:val="ru-RU"/>
        </w:rPr>
        <w:br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E447C3">
        <w:rPr>
          <w:lang w:val="ru-RU"/>
        </w:rPr>
        <w:br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запросы 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к информационной системе с целью получения необходимой информации;</w:t>
      </w:r>
    </w:p>
    <w:p w:rsidR="0091261D" w:rsidRPr="00E447C3" w:rsidRDefault="0091261D">
      <w:pPr>
        <w:rPr>
          <w:lang w:val="ru-RU"/>
        </w:rPr>
        <w:sectPr w:rsidR="0091261D" w:rsidRPr="00E447C3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1261D" w:rsidRPr="00E447C3" w:rsidRDefault="0091261D">
      <w:pPr>
        <w:autoSpaceDE w:val="0"/>
        <w:autoSpaceDN w:val="0"/>
        <w:spacing w:after="78" w:line="220" w:lineRule="exact"/>
        <w:rPr>
          <w:lang w:val="ru-RU"/>
        </w:rPr>
      </w:pPr>
    </w:p>
    <w:p w:rsidR="0091261D" w:rsidRPr="00E447C3" w:rsidRDefault="009B7B84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E447C3">
        <w:rPr>
          <w:lang w:val="ru-RU"/>
        </w:rPr>
        <w:tab/>
      </w:r>
      <w:proofErr w:type="gramStart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полноту, достоверность и актуальность полученной информации;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опытным путём изучать свойства различных материалов;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</w:t>
      </w:r>
      <w:r w:rsidRPr="00E447C3">
        <w:rPr>
          <w:lang w:val="ru-RU"/>
        </w:rPr>
        <w:br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величинами;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и оценивать модели объектов, явлений и процессов;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уметь создавать, применя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ть и преобразовывать знаки и символы, модели и схемы для решения учебных и познавательных задач;</w:t>
      </w:r>
      <w:proofErr w:type="gramEnd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оценивать правильность выполнения учебной задачи, собственные возможности её решения; </w:t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поведение технической системы, в том числе с учёт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ом синергетических эффектов.</w:t>
      </w:r>
    </w:p>
    <w:p w:rsidR="0091261D" w:rsidRPr="00E447C3" w:rsidRDefault="009B7B84">
      <w:pPr>
        <w:autoSpaceDE w:val="0"/>
        <w:autoSpaceDN w:val="0"/>
        <w:spacing w:before="72" w:after="0" w:line="281" w:lineRule="auto"/>
        <w:ind w:left="180" w:right="1584"/>
        <w:rPr>
          <w:lang w:val="ru-RU"/>
        </w:rPr>
      </w:pPr>
      <w:r w:rsidRPr="00E447C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E447C3">
        <w:rPr>
          <w:lang w:val="ru-RU"/>
        </w:rPr>
        <w:br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форму представления информации в зависимости от поставленной задачи; понимать различие между данными, информацией и знаниями; </w:t>
      </w:r>
      <w:r w:rsidRPr="00E447C3">
        <w:rPr>
          <w:lang w:val="ru-RU"/>
        </w:rPr>
        <w:br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начальными навыками работы с «большими данными»; </w:t>
      </w:r>
      <w:r w:rsidRPr="00E447C3">
        <w:rPr>
          <w:lang w:val="ru-RU"/>
        </w:rPr>
        <w:br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владеть те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хнологией трансформации данных в информацию, информации в знания.</w:t>
      </w:r>
    </w:p>
    <w:p w:rsidR="0091261D" w:rsidRPr="00E447C3" w:rsidRDefault="009B7B84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E447C3">
        <w:rPr>
          <w:lang w:val="ru-RU"/>
        </w:rPr>
        <w:tab/>
      </w:r>
      <w:proofErr w:type="gramStart"/>
      <w:r w:rsidRPr="00E447C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Самоорганизация: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самостоятельно планировать пути достижения целей, в том числе альтернативные, осознанно 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наиболее эффективные способы решения учебных и познавательных задач;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E447C3">
        <w:rPr>
          <w:lang w:val="ru-RU"/>
        </w:rPr>
        <w:br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пре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дложенных условий и требований, корректировать свои действия в соответствии с изменяющейся ситуацией;</w:t>
      </w:r>
      <w:proofErr w:type="gramEnd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91261D" w:rsidRPr="00E447C3" w:rsidRDefault="009B7B84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объясн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ять причины достижения (</w:t>
      </w:r>
      <w:proofErr w:type="spellStart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преобразовательной деятельности; </w:t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необходимые коррективы в деятельность по решению задачи или по осуществлению проекта;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 и при необходимости коррек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тировать цель и процесс её достижения.</w:t>
      </w:r>
    </w:p>
    <w:p w:rsidR="0091261D" w:rsidRPr="00E447C3" w:rsidRDefault="009B7B84">
      <w:pPr>
        <w:tabs>
          <w:tab w:val="left" w:pos="180"/>
        </w:tabs>
        <w:autoSpaceDE w:val="0"/>
        <w:autoSpaceDN w:val="0"/>
        <w:spacing w:before="72" w:after="0" w:line="271" w:lineRule="auto"/>
        <w:ind w:right="144"/>
        <w:rPr>
          <w:lang w:val="ru-RU"/>
        </w:rPr>
      </w:pP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91261D" w:rsidRPr="00E447C3" w:rsidRDefault="009B7B8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447C3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Овладение универсальными коммуникативными действиями.</w:t>
      </w:r>
    </w:p>
    <w:p w:rsidR="0091261D" w:rsidRPr="00E447C3" w:rsidRDefault="009B7B84">
      <w:pPr>
        <w:autoSpaceDE w:val="0"/>
        <w:autoSpaceDN w:val="0"/>
        <w:spacing w:before="70" w:after="0" w:line="281" w:lineRule="auto"/>
        <w:ind w:left="180" w:right="864"/>
        <w:rPr>
          <w:lang w:val="ru-RU"/>
        </w:rPr>
      </w:pPr>
      <w:r w:rsidRPr="00E447C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Общение: </w:t>
      </w:r>
      <w:r w:rsidRPr="00E447C3">
        <w:rPr>
          <w:lang w:val="ru-RU"/>
        </w:rPr>
        <w:br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</w:t>
      </w:r>
      <w:r w:rsidRPr="00E447C3">
        <w:rPr>
          <w:lang w:val="ru-RU"/>
        </w:rPr>
        <w:br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совместного решения задачи с использованием облачных сервисов; </w:t>
      </w:r>
      <w:r w:rsidRPr="00E447C3">
        <w:rPr>
          <w:lang w:val="ru-RU"/>
        </w:rPr>
        <w:br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в ходе общения с представител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ями других культур, в частности в социальных сетях.</w:t>
      </w:r>
    </w:p>
    <w:p w:rsidR="0091261D" w:rsidRPr="00E447C3" w:rsidRDefault="009B7B84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работы при реализации учебного проекта; </w:t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необходимость выработки знаково-символических средств как необходимого условия 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успешной проектной деятельности;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уметь адекватно интерпретировать высказывания собеседника — участника совместной деятельности;</w:t>
      </w:r>
    </w:p>
    <w:p w:rsidR="0091261D" w:rsidRPr="00E447C3" w:rsidRDefault="0091261D">
      <w:pPr>
        <w:rPr>
          <w:lang w:val="ru-RU"/>
        </w:rPr>
        <w:sectPr w:rsidR="0091261D" w:rsidRPr="00E447C3">
          <w:pgSz w:w="11900" w:h="16840"/>
          <w:pgMar w:top="298" w:right="756" w:bottom="308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91261D" w:rsidRPr="00E447C3" w:rsidRDefault="0091261D">
      <w:pPr>
        <w:autoSpaceDE w:val="0"/>
        <w:autoSpaceDN w:val="0"/>
        <w:spacing w:after="78" w:line="220" w:lineRule="exact"/>
        <w:rPr>
          <w:lang w:val="ru-RU"/>
        </w:rPr>
      </w:pPr>
    </w:p>
    <w:p w:rsidR="0091261D" w:rsidRPr="00E447C3" w:rsidRDefault="009B7B84">
      <w:pPr>
        <w:autoSpaceDE w:val="0"/>
        <w:autoSpaceDN w:val="0"/>
        <w:spacing w:after="0" w:line="262" w:lineRule="auto"/>
        <w:ind w:left="180" w:right="1440"/>
        <w:rPr>
          <w:lang w:val="ru-RU"/>
        </w:rPr>
      </w:pP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владеть навыками отстаивания своей точки зрения, используя при этом зако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ны логики; уметь распознавать некорректную аргументацию.</w:t>
      </w:r>
    </w:p>
    <w:p w:rsidR="0091261D" w:rsidRPr="00E447C3" w:rsidRDefault="009B7B84">
      <w:pPr>
        <w:autoSpaceDE w:val="0"/>
        <w:autoSpaceDN w:val="0"/>
        <w:spacing w:before="262" w:after="0" w:line="230" w:lineRule="auto"/>
        <w:rPr>
          <w:lang w:val="ru-RU"/>
        </w:rPr>
      </w:pPr>
      <w:r w:rsidRPr="00E447C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91261D" w:rsidRPr="00E447C3" w:rsidRDefault="009B7B84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E447C3">
        <w:rPr>
          <w:lang w:val="ru-RU"/>
        </w:rPr>
        <w:tab/>
      </w:r>
      <w:proofErr w:type="gramStart"/>
      <w:r w:rsidRPr="00E447C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техники и технологий для прогрессивного развития общества;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роль техники и технологий в цифровом социу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ме;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причины и последствия развития техники и технологий;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виды современных технологий и определять перспективы их развития;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уметь строить учебную и практическую деятельность в соответствии со структурой технологии: этапами, оп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ерациями, действиями;</w:t>
      </w:r>
      <w:proofErr w:type="gramEnd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научиться конструировать, оценивать и использовать модели в познавательной и практической деятельности;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использовать разл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ичные материалы (древесина, металлы и сплавы, полимеры, текстиль, </w:t>
      </w:r>
      <w:r w:rsidRPr="00E447C3">
        <w:rPr>
          <w:lang w:val="ru-RU"/>
        </w:rPr>
        <w:br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сельскохозяйственная продукция);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производственных задач;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получить возможность научитьс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я коллективно решать задачи с использованием облачных сервисов; </w:t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оперировать понятием «биотехнология»;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методы очистки воды, использовать фильтрование воды;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понятиями «биоэнергетика», «</w:t>
      </w:r>
      <w:proofErr w:type="spellStart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биометаногенез</w:t>
      </w:r>
      <w:proofErr w:type="spellEnd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:rsidR="0091261D" w:rsidRPr="00E447C3" w:rsidRDefault="009B7B84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E447C3">
        <w:rPr>
          <w:lang w:val="ru-RU"/>
        </w:rPr>
        <w:tab/>
      </w:r>
      <w:proofErr w:type="gramStart"/>
      <w:r w:rsidRPr="00E447C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«Технология </w:t>
      </w:r>
      <w:r w:rsidRPr="00E447C3">
        <w:rPr>
          <w:rFonts w:ascii="Times New Roman" w:eastAsia="Times New Roman" w:hAnsi="Times New Roman"/>
          <w:b/>
          <w:color w:val="000000"/>
          <w:sz w:val="24"/>
          <w:lang w:val="ru-RU"/>
        </w:rPr>
        <w:t>обработки материалов и пищевых продуктов»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познавательную и преобразовательную деятельность человека;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 и характер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изовать инструменты, приспособления и технологическое </w:t>
      </w:r>
      <w:r w:rsidRPr="00E447C3">
        <w:rPr>
          <w:lang w:val="ru-RU"/>
        </w:rPr>
        <w:br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оборудование;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 использовать знания, полученные при изучении других учебных предметов, и </w:t>
      </w:r>
      <w:r w:rsidRPr="00E447C3">
        <w:rPr>
          <w:lang w:val="ru-RU"/>
        </w:rPr>
        <w:br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сформированные универсальные учебные действия;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использовать инструменты, приспособления и технологиче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ское оборудование;</w:t>
      </w:r>
      <w:proofErr w:type="gramEnd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технологические операции с использованием ручных инструментов, приспособлений, технологического оборудования;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получить возможность научиться использовать цифровые инструменты при изготовлении предметов из различных материал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ов;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технологические операции ручной обработки конструкционных материалов; </w:t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ручные технологии обработки конструкционных материалов;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хранить пищевые продукты;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осуществлять механическую и тепловую обработку пищевых пр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одуктов, сохраняя их пищевую ценность;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proofErr w:type="gramStart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продукты, инструменты и оборудование для приготовления блюда;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доступными средствами контроль качества блюда;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проектировать интерьер помещения с использованием программных сервисов;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состав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лять последовательность выполнения технологических операций для изготовления швейных изделий;</w:t>
      </w:r>
      <w:proofErr w:type="gramEnd"/>
    </w:p>
    <w:p w:rsidR="0091261D" w:rsidRPr="00E447C3" w:rsidRDefault="0091261D">
      <w:pPr>
        <w:rPr>
          <w:lang w:val="ru-RU"/>
        </w:rPr>
        <w:sectPr w:rsidR="0091261D" w:rsidRPr="00E447C3">
          <w:pgSz w:w="11900" w:h="16840"/>
          <w:pgMar w:top="298" w:right="634" w:bottom="392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91261D" w:rsidRPr="00E447C3" w:rsidRDefault="0091261D">
      <w:pPr>
        <w:autoSpaceDE w:val="0"/>
        <w:autoSpaceDN w:val="0"/>
        <w:spacing w:after="78" w:line="220" w:lineRule="exact"/>
        <w:rPr>
          <w:lang w:val="ru-RU"/>
        </w:rPr>
      </w:pPr>
    </w:p>
    <w:p w:rsidR="0091261D" w:rsidRPr="00E447C3" w:rsidRDefault="009B7B84">
      <w:pPr>
        <w:tabs>
          <w:tab w:val="left" w:pos="180"/>
        </w:tabs>
        <w:autoSpaceDE w:val="0"/>
        <w:autoSpaceDN w:val="0"/>
        <w:spacing w:after="0" w:line="283" w:lineRule="auto"/>
        <w:rPr>
          <w:lang w:val="ru-RU"/>
        </w:rPr>
      </w:pP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чертежи простых швейных изделий;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выбирать материалы, инструменты и оборудование для выполнен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ия швейных работ;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художественное оформление швейных изделий;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выделять свойства </w:t>
      </w:r>
      <w:proofErr w:type="spellStart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наноструктур</w:t>
      </w:r>
      <w:proofErr w:type="spellEnd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приводить примеры </w:t>
      </w:r>
      <w:proofErr w:type="spellStart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наноструктур</w:t>
      </w:r>
      <w:proofErr w:type="spellEnd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, их использования в технологиях; </w:t>
      </w:r>
      <w:r w:rsidRPr="00E447C3">
        <w:rPr>
          <w:lang w:val="ru-RU"/>
        </w:rPr>
        <w:br/>
      </w:r>
      <w:r w:rsidRPr="00E447C3">
        <w:rPr>
          <w:lang w:val="ru-RU"/>
        </w:rPr>
        <w:tab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познакомиться с </w:t>
      </w:r>
      <w:proofErr w:type="gramStart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физическими</w:t>
      </w:r>
      <w:proofErr w:type="gramEnd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основы </w:t>
      </w:r>
      <w:proofErr w:type="spellStart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нанотехнологий</w:t>
      </w:r>
      <w:proofErr w:type="spellEnd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испол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ьзованием для конструирования новых материалов.</w:t>
      </w:r>
    </w:p>
    <w:p w:rsidR="0091261D" w:rsidRPr="00E447C3" w:rsidRDefault="0091261D">
      <w:pPr>
        <w:rPr>
          <w:lang w:val="ru-RU"/>
        </w:rPr>
        <w:sectPr w:rsidR="0091261D" w:rsidRPr="00E447C3">
          <w:pgSz w:w="11900" w:h="16840"/>
          <w:pgMar w:top="298" w:right="760" w:bottom="1440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91261D" w:rsidRPr="00E447C3" w:rsidRDefault="0091261D">
      <w:pPr>
        <w:autoSpaceDE w:val="0"/>
        <w:autoSpaceDN w:val="0"/>
        <w:spacing w:after="64" w:line="220" w:lineRule="exact"/>
        <w:rPr>
          <w:lang w:val="ru-RU"/>
        </w:rPr>
      </w:pPr>
    </w:p>
    <w:p w:rsidR="0091261D" w:rsidRDefault="009B7B84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82"/>
        <w:gridCol w:w="528"/>
        <w:gridCol w:w="1104"/>
        <w:gridCol w:w="1140"/>
        <w:gridCol w:w="926"/>
        <w:gridCol w:w="6136"/>
        <w:gridCol w:w="1080"/>
        <w:gridCol w:w="2210"/>
      </w:tblGrid>
      <w:tr w:rsidR="0091261D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91261D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1D" w:rsidRDefault="0091261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1D" w:rsidRDefault="0091261D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1D" w:rsidRDefault="0091261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1D" w:rsidRDefault="0091261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1D" w:rsidRDefault="0091261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1D" w:rsidRDefault="0091261D"/>
        </w:tc>
      </w:tr>
      <w:tr w:rsidR="0091261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Производство и технология</w:t>
            </w:r>
          </w:p>
        </w:tc>
      </w:tr>
      <w:tr w:rsidR="0091261D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8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Преобразовательная деятельность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05.09.2022 28.10.2022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80" w:after="0" w:line="245" w:lineRule="auto"/>
              <w:ind w:left="72" w:right="576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познавательную и преобразовательную деятельность человека; выделять простейшие элементы различных моделей;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80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80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https://resh.edu.ru/subject/8/ https://rosuchebnik.ru/;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https://media.prosv.ru/content/</w:t>
            </w:r>
          </w:p>
        </w:tc>
      </w:tr>
      <w:tr w:rsidR="0091261D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Алгоритмы и начала технологии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07.11.2022 25.11.2022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76" w:after="0" w:line="254" w:lineRule="auto"/>
              <w:ind w:left="72" w:right="432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алгоритмы среди других предписаний; </w:t>
            </w:r>
            <w:r w:rsidRPr="00E447C3">
              <w:rPr>
                <w:lang w:val="ru-RU"/>
              </w:rPr>
              <w:br/>
            </w:r>
            <w:r w:rsidRPr="00E447C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свойства алгоритмов; </w:t>
            </w:r>
            <w:r w:rsidRPr="00E447C3">
              <w:rPr>
                <w:lang w:val="ru-RU"/>
              </w:rPr>
              <w:br/>
            </w:r>
            <w:r w:rsidRPr="00E447C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основное свойство алгоритма; </w:t>
            </w:r>
            <w:r w:rsidRPr="00E447C3">
              <w:rPr>
                <w:lang w:val="ru-RU"/>
              </w:rPr>
              <w:br/>
            </w:r>
            <w:r w:rsidRPr="00E447C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исполнять алгоритмы; </w:t>
            </w:r>
            <w:r w:rsidRPr="00E447C3">
              <w:rPr>
                <w:lang w:val="ru-RU"/>
              </w:rPr>
              <w:br/>
            </w:r>
            <w:r w:rsidRPr="00E447C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результаты исполнения алгоритма (соответствие или несоответствие поставленной задаче); </w:t>
            </w:r>
            <w:r w:rsidRPr="00E447C3">
              <w:rPr>
                <w:lang w:val="ru-RU"/>
              </w:rPr>
              <w:br/>
            </w:r>
            <w:r w:rsidRPr="00E447C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реализовывать простейшие алгоритмы с помощью учебных программ из коллекции </w:t>
            </w:r>
            <w:proofErr w:type="spellStart"/>
            <w:r w:rsidRPr="00E447C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ЦОРов</w:t>
            </w:r>
            <w:proofErr w:type="spellEnd"/>
            <w:r w:rsidRPr="00E447C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 https://rosuchebnik.ru/;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https://media.prosv.ru/content/</w:t>
            </w:r>
          </w:p>
        </w:tc>
      </w:tr>
      <w:tr w:rsidR="0091261D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Простейшие механические роботы-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исполнители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28.11.2022 09.12.2022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планирование пути достижения целей, выбор наиболее эффективных способов решения поставленной задачи; </w:t>
            </w:r>
            <w:r w:rsidRPr="00E447C3">
              <w:rPr>
                <w:lang w:val="ru-RU"/>
              </w:rPr>
              <w:br/>
            </w:r>
            <w:r w:rsidRPr="00E447C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своих действий с планируемыми результатами, осуществление контроля своей деятельности в процессе достижения результата; </w:t>
            </w:r>
            <w:r w:rsidRPr="00E447C3">
              <w:rPr>
                <w:lang w:val="ru-RU"/>
              </w:rPr>
              <w:br/>
            </w:r>
            <w:r w:rsidRPr="00E447C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программирование движения робота; </w:t>
            </w:r>
            <w:r w:rsidRPr="00E447C3">
              <w:rPr>
                <w:lang w:val="ru-RU"/>
              </w:rPr>
              <w:br/>
            </w:r>
            <w:r w:rsidRPr="00E447C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исполнение программы;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 https://rosuch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ebnik.ru/;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https://media.prosv.ru/content/</w:t>
            </w:r>
          </w:p>
        </w:tc>
      </w:tr>
      <w:tr w:rsidR="0091261D">
        <w:trPr>
          <w:trHeight w:hRule="exact" w:val="116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Простейшие машины и механизмы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12.12.2022 16.12.2022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виды механических движений; </w:t>
            </w:r>
            <w:r w:rsidRPr="00E447C3">
              <w:rPr>
                <w:lang w:val="ru-RU"/>
              </w:rPr>
              <w:br/>
            </w:r>
            <w:r w:rsidRPr="00E447C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способы преобразования движения из одного вида в другой; </w:t>
            </w:r>
            <w:r w:rsidRPr="00E447C3">
              <w:rPr>
                <w:lang w:val="ru-RU"/>
              </w:rPr>
              <w:br/>
            </w:r>
            <w:r w:rsidRPr="00E447C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способы передачи движения с заданными усилиями и скоростями; изображать графически простейшую схему машины или механизма, в том числе с обратной связью;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https://resh.edu.ru/subject/8/ https://rosuchebnik.ru/;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https://media.pr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osv.ru/content/</w:t>
            </w:r>
          </w:p>
        </w:tc>
      </w:tr>
      <w:tr w:rsidR="0091261D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Механические, электр</w:t>
            </w:r>
            <w:proofErr w:type="gramStart"/>
            <w:r w:rsidRPr="00E447C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E447C3">
              <w:rPr>
                <w:lang w:val="ru-RU"/>
              </w:rPr>
              <w:br/>
            </w:r>
            <w:r w:rsidRPr="00E447C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технические и </w:t>
            </w:r>
            <w:proofErr w:type="spellStart"/>
            <w:r w:rsidRPr="00E447C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робото</w:t>
            </w:r>
            <w:proofErr w:type="spellEnd"/>
            <w:r w:rsidRPr="00E447C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E447C3">
              <w:rPr>
                <w:lang w:val="ru-RU"/>
              </w:rPr>
              <w:br/>
            </w:r>
            <w:r w:rsidRPr="00E447C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технические конструкторы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19.12.2022 23.12.2022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детали конструктора и знать их назначение; </w:t>
            </w:r>
            <w:r w:rsidRPr="00E447C3">
              <w:rPr>
                <w:lang w:val="ru-RU"/>
              </w:rPr>
              <w:br/>
            </w:r>
            <w:r w:rsidRPr="00E447C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конструирование простейших соединений с помощью деталей конструктора;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https://resh.edu.ru/subject/8/ https://rosuchebnik.ru/;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https://media.prosv.ru/content/</w:t>
            </w:r>
          </w:p>
        </w:tc>
      </w:tr>
      <w:tr w:rsidR="0091261D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Простые механические модели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26.12.2022 30.12.2022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proofErr w:type="gramStart"/>
            <w:r w:rsidRPr="00E447C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различные виды движения в будущей модели; </w:t>
            </w:r>
            <w:r w:rsidRPr="00E447C3">
              <w:rPr>
                <w:lang w:val="ru-RU"/>
              </w:rPr>
              <w:br/>
            </w:r>
            <w:r w:rsidRPr="00E447C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преобразование видов движения; </w:t>
            </w:r>
            <w:r w:rsidRPr="00E447C3">
              <w:rPr>
                <w:lang w:val="ru-RU"/>
              </w:rPr>
              <w:br/>
            </w:r>
            <w:r w:rsidRPr="00E447C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движение с заданными параметрами; </w:t>
            </w:r>
            <w:r w:rsidRPr="00E447C3">
              <w:rPr>
                <w:lang w:val="ru-RU"/>
              </w:rPr>
              <w:br/>
            </w:r>
            <w:r w:rsidRPr="00E447C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сборка простых механических моделей с использованием цилиндрической передачи, конической передачи, червячной передачи, ременной передачи, кулисы;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https://resh.edu.ru/subject/8/ https://rosuchebnik.ru/;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https://media.prosv.ru/content/</w:t>
            </w:r>
          </w:p>
        </w:tc>
      </w:tr>
      <w:tr w:rsidR="0091261D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Простые модели </w:t>
            </w:r>
            <w:r w:rsidRPr="00E447C3">
              <w:rPr>
                <w:lang w:val="ru-RU"/>
              </w:rPr>
              <w:br/>
            </w:r>
            <w:r w:rsidRPr="00E447C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элементами управления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16.01.2023 03.02.2023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E447C3">
              <w:rPr>
                <w:lang w:val="ru-RU"/>
              </w:rPr>
              <w:br/>
            </w:r>
            <w:r w:rsidRPr="00E447C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движение с заданными параметрами с использованием механической </w:t>
            </w:r>
            <w:r w:rsidRPr="00E447C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реализации управления; </w:t>
            </w:r>
            <w:r w:rsidRPr="00E447C3">
              <w:rPr>
                <w:lang w:val="ru-RU"/>
              </w:rPr>
              <w:br/>
            </w:r>
            <w:r w:rsidRPr="00E447C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сборка простых механических моделей с элементами управления; </w:t>
            </w:r>
            <w:r w:rsidRPr="00E447C3">
              <w:rPr>
                <w:lang w:val="ru-RU"/>
              </w:rPr>
              <w:br/>
            </w:r>
            <w:r w:rsidRPr="00E447C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осуществление управления собранной моделью, определение системы команд, необходимых для управления;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 https://rosuchebni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k.ru/;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https://media.prosv.ru/content/</w:t>
            </w:r>
          </w:p>
        </w:tc>
      </w:tr>
      <w:tr w:rsidR="0091261D">
        <w:trPr>
          <w:trHeight w:hRule="exact" w:val="348"/>
        </w:trPr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36</w:t>
            </w:r>
          </w:p>
        </w:tc>
        <w:tc>
          <w:tcPr>
            <w:tcW w:w="12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1261D"/>
        </w:tc>
      </w:tr>
      <w:tr w:rsidR="0091261D" w:rsidRPr="00E447C3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2. </w:t>
            </w:r>
            <w:r w:rsidRPr="00E447C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Технологии обработки материалов и пищевых продуктов</w:t>
            </w:r>
          </w:p>
        </w:tc>
      </w:tr>
    </w:tbl>
    <w:p w:rsidR="0091261D" w:rsidRPr="00E447C3" w:rsidRDefault="0091261D">
      <w:pPr>
        <w:autoSpaceDE w:val="0"/>
        <w:autoSpaceDN w:val="0"/>
        <w:spacing w:after="0" w:line="14" w:lineRule="exact"/>
        <w:rPr>
          <w:lang w:val="ru-RU"/>
        </w:rPr>
      </w:pPr>
    </w:p>
    <w:p w:rsidR="0091261D" w:rsidRPr="00E447C3" w:rsidRDefault="0091261D">
      <w:pPr>
        <w:rPr>
          <w:lang w:val="ru-RU"/>
        </w:rPr>
        <w:sectPr w:rsidR="0091261D" w:rsidRPr="00E447C3">
          <w:pgSz w:w="16840" w:h="11900"/>
          <w:pgMar w:top="282" w:right="640" w:bottom="3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1261D" w:rsidRPr="00E447C3" w:rsidRDefault="0091261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82"/>
        <w:gridCol w:w="528"/>
        <w:gridCol w:w="1104"/>
        <w:gridCol w:w="1140"/>
        <w:gridCol w:w="926"/>
        <w:gridCol w:w="6136"/>
        <w:gridCol w:w="1080"/>
        <w:gridCol w:w="2210"/>
      </w:tblGrid>
      <w:tr w:rsidR="0091261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Структура технологии: от материала к изделию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06.02.2023 24.02.2023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78" w:after="0" w:line="250" w:lineRule="auto"/>
              <w:ind w:left="72" w:right="1152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элементы технологической цепочки; </w:t>
            </w:r>
            <w:r w:rsidRPr="00E447C3">
              <w:rPr>
                <w:lang w:val="ru-RU"/>
              </w:rPr>
              <w:br/>
            </w:r>
            <w:r w:rsidRPr="00E447C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виды деятельности в процессе создания технологии; объяснять назначение технологии; </w:t>
            </w:r>
            <w:r w:rsidRPr="00E447C3">
              <w:rPr>
                <w:lang w:val="ru-RU"/>
              </w:rPr>
              <w:br/>
            </w:r>
            <w:r w:rsidRPr="00E447C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(изображать) графическую структуру технологической цепочки;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https://resh.edu.ru/subject/8/ https://rosuchebnik.ru/;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https://media.prosv.ru/content/</w:t>
            </w:r>
          </w:p>
        </w:tc>
      </w:tr>
      <w:tr w:rsidR="0091261D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Материалы и изделия. Пищевые продукты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27.02.2023 10.03.2023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78" w:after="0" w:line="254" w:lineRule="auto"/>
              <w:ind w:left="72" w:right="1440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свойства бумаги и области её использования; </w:t>
            </w:r>
            <w:r w:rsidRPr="00E447C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свойства ткани и области её использования; называть основные свойства древесины и области её использования; называть основные свойства металлов и области их использования; называть металлические детали машин и механизмов; </w:t>
            </w:r>
            <w:r w:rsidRPr="00E447C3">
              <w:rPr>
                <w:lang w:val="ru-RU"/>
              </w:rPr>
              <w:br/>
            </w:r>
            <w:r w:rsidRPr="00E447C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свой</w:t>
            </w:r>
            <w:r w:rsidRPr="00E447C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ства бумаги, ткани, дерева, металла; </w:t>
            </w:r>
            <w:r w:rsidRPr="00E447C3">
              <w:rPr>
                <w:lang w:val="ru-RU"/>
              </w:rPr>
              <w:br/>
            </w:r>
            <w:r w:rsidRPr="00E447C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предлагать возможные способы использования древесных отходов;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https://resh.edu.ru/subject/8/ https://rosuchebnik.ru/;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https://media.prosv.ru/content/</w:t>
            </w:r>
          </w:p>
        </w:tc>
      </w:tr>
      <w:tr w:rsidR="0091261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Современные материалы и их свойства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13.03.2023 12.05.2023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свойства современных материалов и области их использования; формулировать основные принципы создания композитных материалов; </w:t>
            </w:r>
            <w:r w:rsidRPr="00E447C3">
              <w:rPr>
                <w:lang w:val="ru-RU"/>
              </w:rPr>
              <w:br/>
            </w:r>
            <w:r w:rsidRPr="00E447C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свойства бумаги, ткани, дерева, металла со свойствами доступных учащимся видов пластмасс;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https://resh.edu.ru/subject/8/ https://rosuchebnik.ru/;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https://media.prosv.ru/content/</w:t>
            </w:r>
          </w:p>
        </w:tc>
      </w:tr>
      <w:tr w:rsidR="0091261D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Основные ручные ин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струменты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15.05.2023 31.05.2023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назначение инструментов для работы с данным материалом; </w:t>
            </w:r>
            <w:r w:rsidRPr="00E447C3">
              <w:rPr>
                <w:lang w:val="ru-RU"/>
              </w:rPr>
              <w:br/>
            </w:r>
            <w:r w:rsidRPr="00E447C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эффективность использования данного инструмента; </w:t>
            </w:r>
            <w:r w:rsidRPr="00E447C3">
              <w:rPr>
                <w:lang w:val="ru-RU"/>
              </w:rPr>
              <w:br/>
            </w:r>
            <w:r w:rsidRPr="00E447C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инструменты, необходимые для изготовления данного изделия; </w:t>
            </w:r>
            <w:r w:rsidRPr="00E447C3">
              <w:rPr>
                <w:lang w:val="ru-RU"/>
              </w:rPr>
              <w:br/>
            </w:r>
            <w:r w:rsidRPr="00E447C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с помощью инструментов простейшие изделия из бумаги, ткани, древесины, железа;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https://resh.edu.ru/subject/8/ https://rosuchebnik.ru/;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https://media.prosv.ru/content/</w:t>
            </w:r>
          </w:p>
        </w:tc>
      </w:tr>
      <w:tr w:rsidR="0091261D">
        <w:trPr>
          <w:trHeight w:hRule="exact" w:val="348"/>
        </w:trPr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32</w:t>
            </w:r>
          </w:p>
        </w:tc>
        <w:tc>
          <w:tcPr>
            <w:tcW w:w="12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1261D"/>
        </w:tc>
      </w:tr>
      <w:tr w:rsidR="0091261D">
        <w:trPr>
          <w:trHeight w:hRule="exact" w:val="520"/>
        </w:trPr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0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1261D"/>
        </w:tc>
      </w:tr>
    </w:tbl>
    <w:p w:rsidR="0091261D" w:rsidRDefault="0091261D">
      <w:pPr>
        <w:autoSpaceDE w:val="0"/>
        <w:autoSpaceDN w:val="0"/>
        <w:spacing w:after="0" w:line="14" w:lineRule="exact"/>
      </w:pPr>
    </w:p>
    <w:p w:rsidR="0091261D" w:rsidRDefault="0091261D">
      <w:pPr>
        <w:sectPr w:rsidR="0091261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1261D" w:rsidRDefault="0091261D">
      <w:pPr>
        <w:autoSpaceDE w:val="0"/>
        <w:autoSpaceDN w:val="0"/>
        <w:spacing w:after="76" w:line="220" w:lineRule="exact"/>
      </w:pPr>
    </w:p>
    <w:p w:rsidR="0091261D" w:rsidRDefault="009B7B84">
      <w:pPr>
        <w:autoSpaceDE w:val="0"/>
        <w:autoSpaceDN w:val="0"/>
        <w:spacing w:after="302" w:line="233" w:lineRule="auto"/>
      </w:pPr>
      <w:r>
        <w:rPr>
          <w:rFonts w:ascii="Times New Roman" w:eastAsia="Times New Roman" w:hAnsi="Times New Roman"/>
          <w:b/>
          <w:color w:val="000000"/>
          <w:w w:val="98"/>
          <w:sz w:val="23"/>
        </w:rPr>
        <w:t xml:space="preserve">ПОУРОЧНОЕ ПЛАНИРОВАНИЕ 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76"/>
        <w:gridCol w:w="3722"/>
        <w:gridCol w:w="692"/>
        <w:gridCol w:w="1532"/>
        <w:gridCol w:w="1576"/>
        <w:gridCol w:w="1168"/>
        <w:gridCol w:w="1488"/>
      </w:tblGrid>
      <w:tr w:rsidR="0091261D">
        <w:trPr>
          <w:trHeight w:hRule="exact" w:val="466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п/п</w:t>
            </w:r>
          </w:p>
        </w:tc>
        <w:tc>
          <w:tcPr>
            <w:tcW w:w="3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Тема урока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Количество часов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изучения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71" w:lineRule="auto"/>
              <w:ind w:left="68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контроля</w:t>
            </w:r>
          </w:p>
        </w:tc>
      </w:tr>
      <w:tr w:rsidR="0091261D">
        <w:trPr>
          <w:trHeight w:hRule="exact" w:val="78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1D" w:rsidRDefault="0091261D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1D" w:rsidRDefault="0091261D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 xml:space="preserve">всего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контрольные работы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практические работы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1D" w:rsidRDefault="0091261D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1D" w:rsidRDefault="0091261D"/>
        </w:tc>
      </w:tr>
      <w:tr w:rsidR="0091261D">
        <w:trPr>
          <w:trHeight w:hRule="exact" w:val="78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92" w:after="0" w:line="262" w:lineRule="auto"/>
              <w:ind w:left="68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Потребности человека и технологии</w:t>
            </w:r>
            <w:proofErr w:type="gramStart"/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.</w:t>
            </w:r>
            <w:proofErr w:type="gramEnd"/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Технологии вокруг нас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05.09.2022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</w:t>
            </w:r>
          </w:p>
        </w:tc>
      </w:tr>
      <w:tr w:rsidR="0091261D">
        <w:trPr>
          <w:trHeight w:hRule="exact" w:val="110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96" w:after="0" w:line="271" w:lineRule="auto"/>
              <w:ind w:left="68" w:right="432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Практическая работа «Изучение пирамиды потребностей </w:t>
            </w:r>
            <w:proofErr w:type="spellStart"/>
            <w:proofErr w:type="gramStart"/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совре-менного</w:t>
            </w:r>
            <w:proofErr w:type="spellEnd"/>
            <w:proofErr w:type="gramEnd"/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человека»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E447C3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05.09.2022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6" w:after="0" w:line="262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  <w:tr w:rsidR="0091261D">
        <w:trPr>
          <w:trHeight w:hRule="exact" w:val="78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Техносфера и её элементы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12.09.2022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</w:t>
            </w:r>
          </w:p>
        </w:tc>
      </w:tr>
      <w:tr w:rsidR="0091261D">
        <w:trPr>
          <w:trHeight w:hRule="exact" w:val="78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92" w:after="0" w:line="262" w:lineRule="auto"/>
              <w:ind w:left="68" w:right="288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Практическая работа «Изучение </w:t>
            </w:r>
            <w:proofErr w:type="spellStart"/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техносферы</w:t>
            </w:r>
            <w:proofErr w:type="spellEnd"/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региона проживания»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E447C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12.09.2022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62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  <w:tr w:rsidR="0091261D">
        <w:trPr>
          <w:trHeight w:hRule="exact" w:val="78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92" w:after="0" w:line="262" w:lineRule="auto"/>
              <w:ind w:left="68" w:right="1008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Производство и техника</w:t>
            </w:r>
            <w:proofErr w:type="gramStart"/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.</w:t>
            </w:r>
            <w:proofErr w:type="gramEnd"/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Материальные технологии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19.09.2022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</w:t>
            </w:r>
          </w:p>
        </w:tc>
      </w:tr>
      <w:tr w:rsidR="0091261D">
        <w:trPr>
          <w:trHeight w:hRule="exact" w:val="141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92" w:after="0"/>
              <w:ind w:left="68" w:right="144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Практическая работа «Составление </w:t>
            </w: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таблицы/перечня естественных и искусственных материалов и их основных свойств»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E447C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19.09.2022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62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  <w:tr w:rsidR="0091261D">
        <w:trPr>
          <w:trHeight w:hRule="exact" w:val="11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92" w:after="0" w:line="233" w:lineRule="auto"/>
              <w:ind w:left="68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Когнитивные  технологии</w:t>
            </w:r>
            <w:proofErr w:type="gramStart"/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.</w:t>
            </w:r>
            <w:proofErr w:type="gramEnd"/>
          </w:p>
          <w:p w:rsidR="0091261D" w:rsidRDefault="009B7B84">
            <w:pPr>
              <w:autoSpaceDE w:val="0"/>
              <w:autoSpaceDN w:val="0"/>
              <w:spacing w:before="66" w:after="0" w:line="262" w:lineRule="auto"/>
              <w:ind w:left="68" w:right="144"/>
            </w:pP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Проектирование и проекты</w:t>
            </w:r>
            <w:proofErr w:type="gramStart"/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.</w:t>
            </w:r>
            <w:proofErr w:type="gramEnd"/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Этапы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выполнения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проекта</w:t>
            </w:r>
            <w:proofErr w:type="spell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26.09.2022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</w:t>
            </w:r>
          </w:p>
        </w:tc>
      </w:tr>
      <w:tr w:rsidR="0091261D">
        <w:trPr>
          <w:trHeight w:hRule="exact" w:val="78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92" w:after="0" w:line="262" w:lineRule="auto"/>
              <w:ind w:left="68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Мини-проект «Логотип/табличка на учебный кабинет технологии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E447C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26.09.2022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62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  <w:tr w:rsidR="0091261D">
        <w:trPr>
          <w:trHeight w:hRule="exact" w:val="78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Основы графической грамоты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03.10.2022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</w:t>
            </w:r>
          </w:p>
        </w:tc>
      </w:tr>
      <w:tr w:rsidR="0091261D">
        <w:trPr>
          <w:trHeight w:hRule="exact" w:val="78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10.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92" w:after="0" w:line="262" w:lineRule="auto"/>
              <w:ind w:left="68" w:right="720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E447C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03.10.2022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62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  <w:tr w:rsidR="0091261D">
        <w:trPr>
          <w:trHeight w:hRule="exact" w:val="78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11.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Графические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изображения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10.10.2022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6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</w:t>
            </w:r>
          </w:p>
        </w:tc>
      </w:tr>
      <w:tr w:rsidR="0091261D">
        <w:trPr>
          <w:trHeight w:hRule="exact" w:val="11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12.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92" w:after="0" w:line="271" w:lineRule="auto"/>
              <w:ind w:left="68" w:right="144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Практическая работа «Выполнение эскиза изделия (например, из </w:t>
            </w:r>
            <w:r w:rsidRPr="00E447C3">
              <w:rPr>
                <w:lang w:val="ru-RU"/>
              </w:rPr>
              <w:br/>
            </w: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древесины, текстиля)»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E447C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10.10.2022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62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  <w:tr w:rsidR="0091261D">
        <w:trPr>
          <w:trHeight w:hRule="exact" w:val="78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13.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Основные элементы графических изображений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17.10.2022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</w:t>
            </w:r>
          </w:p>
        </w:tc>
      </w:tr>
      <w:tr w:rsidR="0091261D">
        <w:trPr>
          <w:trHeight w:hRule="exact" w:val="11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14.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94" w:after="0" w:line="271" w:lineRule="auto"/>
              <w:ind w:left="68" w:right="514"/>
              <w:jc w:val="both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Практическая работа «Черчение линий. Выполнение чертёжного шрифта»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E447C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17.10.2022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62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  <w:tr w:rsidR="0091261D">
        <w:trPr>
          <w:trHeight w:hRule="exact" w:val="83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15.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Правила построения чертежей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24.10.2022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</w:t>
            </w:r>
          </w:p>
        </w:tc>
      </w:tr>
    </w:tbl>
    <w:p w:rsidR="0091261D" w:rsidRDefault="0091261D">
      <w:pPr>
        <w:autoSpaceDE w:val="0"/>
        <w:autoSpaceDN w:val="0"/>
        <w:spacing w:after="0" w:line="14" w:lineRule="exact"/>
      </w:pPr>
    </w:p>
    <w:p w:rsidR="0091261D" w:rsidRDefault="0091261D">
      <w:pPr>
        <w:sectPr w:rsidR="0091261D">
          <w:pgSz w:w="11900" w:h="16840"/>
          <w:pgMar w:top="298" w:right="556" w:bottom="358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91261D" w:rsidRDefault="0091261D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76"/>
        <w:gridCol w:w="3722"/>
        <w:gridCol w:w="692"/>
        <w:gridCol w:w="1532"/>
        <w:gridCol w:w="1576"/>
        <w:gridCol w:w="1168"/>
        <w:gridCol w:w="1488"/>
      </w:tblGrid>
      <w:tr w:rsidR="0091261D">
        <w:trPr>
          <w:trHeight w:hRule="exact" w:val="78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16.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92" w:after="0" w:line="262" w:lineRule="auto"/>
              <w:ind w:right="432"/>
              <w:jc w:val="center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Практическая работа «Черчение рамки, разделочной доски и др.»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E447C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24.10.2022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62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  <w:tr w:rsidR="0091261D">
        <w:trPr>
          <w:trHeight w:hRule="exact" w:val="78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17.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Введение в робототехнику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07.11.2022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</w:t>
            </w:r>
          </w:p>
        </w:tc>
      </w:tr>
      <w:tr w:rsidR="0091261D">
        <w:trPr>
          <w:trHeight w:hRule="exact" w:val="78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18.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96" w:after="0" w:line="262" w:lineRule="auto"/>
              <w:ind w:left="68" w:right="432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Практическая работа «Изучение особенностей робота»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E447C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07.11.2022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6" w:after="0" w:line="262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  <w:tr w:rsidR="0091261D">
        <w:trPr>
          <w:trHeight w:hRule="exact" w:val="78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19.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Алгоритмы и исполнители. Роботы как исполнители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14.11.2022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</w:t>
            </w:r>
          </w:p>
        </w:tc>
      </w:tr>
      <w:tr w:rsidR="0091261D">
        <w:trPr>
          <w:trHeight w:hRule="exact" w:val="78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20.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94" w:after="0" w:line="262" w:lineRule="auto"/>
              <w:ind w:left="68" w:right="288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Практическая работа «Реализация простейших алгоритмов»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E447C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14.11.2022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62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  <w:tr w:rsidR="0091261D">
        <w:trPr>
          <w:trHeight w:hRule="exact" w:val="78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21.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Основы логики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21.11.2022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</w:t>
            </w:r>
          </w:p>
        </w:tc>
      </w:tr>
      <w:tr w:rsidR="0091261D">
        <w:trPr>
          <w:trHeight w:hRule="exact" w:val="78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22.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Практическая работа «Выполнение </w:t>
            </w: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базовых логических операций»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E447C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21.11.2022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62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  <w:tr w:rsidR="0091261D">
        <w:trPr>
          <w:trHeight w:hRule="exact" w:val="78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23.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Роботы  как   исполнители.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28.11.2022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</w:t>
            </w:r>
          </w:p>
        </w:tc>
      </w:tr>
      <w:tr w:rsidR="0091261D">
        <w:trPr>
          <w:trHeight w:hRule="exact" w:val="78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24.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Простейшие механические роботы-исполнители.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E447C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28.11.2022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62" w:lineRule="auto"/>
              <w:ind w:left="68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  <w:tr w:rsidR="0091261D">
        <w:trPr>
          <w:trHeight w:hRule="exact" w:val="11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25.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Роботы  как   исполнители.</w:t>
            </w:r>
          </w:p>
          <w:p w:rsidR="0091261D" w:rsidRPr="00E447C3" w:rsidRDefault="009B7B84">
            <w:pPr>
              <w:autoSpaceDE w:val="0"/>
              <w:autoSpaceDN w:val="0"/>
              <w:spacing w:before="66" w:after="0" w:line="262" w:lineRule="auto"/>
              <w:ind w:left="68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Простейшие механические роботы </w:t>
            </w:r>
            <w:proofErr w:type="gramStart"/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-</w:t>
            </w: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и</w:t>
            </w:r>
            <w:proofErr w:type="gramEnd"/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сполнители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05.12.2022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</w:t>
            </w:r>
          </w:p>
        </w:tc>
      </w:tr>
      <w:tr w:rsidR="0091261D">
        <w:trPr>
          <w:trHeight w:hRule="exact" w:val="11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26.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92" w:after="0" w:line="271" w:lineRule="auto"/>
              <w:ind w:left="68" w:right="576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Практическая работа</w:t>
            </w:r>
            <w:r w:rsidRPr="00E447C3">
              <w:rPr>
                <w:lang w:val="ru-RU"/>
              </w:rPr>
              <w:br/>
            </w: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«Программирование движения виртуального робота»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E447C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05.12.2022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62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  <w:tr w:rsidR="0091261D">
        <w:trPr>
          <w:trHeight w:hRule="exact" w:val="78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27.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Элементная база робототехники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12.12.2022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</w:t>
            </w:r>
          </w:p>
        </w:tc>
      </w:tr>
      <w:tr w:rsidR="0091261D">
        <w:trPr>
          <w:trHeight w:hRule="exact" w:val="11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28.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94" w:after="0" w:line="271" w:lineRule="auto"/>
              <w:ind w:left="68" w:right="144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Практическая работа «Сборка </w:t>
            </w:r>
            <w:r w:rsidRPr="00E447C3">
              <w:rPr>
                <w:lang w:val="ru-RU"/>
              </w:rPr>
              <w:br/>
            </w: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робота в виртуальном конструкторе по схеме»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E447C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12.12.2022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62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  <w:tr w:rsidR="0091261D">
        <w:trPr>
          <w:trHeight w:hRule="exact" w:val="141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29.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94" w:after="0"/>
              <w:ind w:left="68" w:right="288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Роботы:  конструирование и </w:t>
            </w:r>
            <w:r w:rsidRPr="00E447C3">
              <w:rPr>
                <w:lang w:val="ru-RU"/>
              </w:rPr>
              <w:br/>
            </w: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управление Механические, </w:t>
            </w:r>
            <w:r w:rsidRPr="00E447C3">
              <w:rPr>
                <w:lang w:val="ru-RU"/>
              </w:rPr>
              <w:br/>
            </w: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электротехнические и </w:t>
            </w:r>
            <w:r w:rsidRPr="00E447C3">
              <w:rPr>
                <w:lang w:val="ru-RU"/>
              </w:rPr>
              <w:br/>
            </w: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робототехнические конструкторы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19.12.2022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</w:t>
            </w:r>
          </w:p>
        </w:tc>
      </w:tr>
      <w:tr w:rsidR="0091261D">
        <w:trPr>
          <w:trHeight w:hRule="exact" w:val="110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30.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94" w:after="0" w:line="271" w:lineRule="auto"/>
              <w:ind w:left="68" w:right="144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Практическая работа «Сборка </w:t>
            </w:r>
            <w:r w:rsidRPr="00E447C3">
              <w:rPr>
                <w:lang w:val="ru-RU"/>
              </w:rPr>
              <w:br/>
            </w: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робота из доступного конструктора по схеме»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E447C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19.12.2022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62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  <w:tr w:rsidR="0091261D">
        <w:trPr>
          <w:trHeight w:hRule="exact" w:val="130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31.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92" w:after="0" w:line="271" w:lineRule="auto"/>
              <w:ind w:left="68" w:right="432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Роботы:        конструирование и </w:t>
            </w:r>
            <w:proofErr w:type="gramStart"/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управление</w:t>
            </w:r>
            <w:proofErr w:type="gramEnd"/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Простые модели с элементами управления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26.12.2022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</w:t>
            </w:r>
          </w:p>
        </w:tc>
      </w:tr>
    </w:tbl>
    <w:p w:rsidR="0091261D" w:rsidRDefault="0091261D">
      <w:pPr>
        <w:autoSpaceDE w:val="0"/>
        <w:autoSpaceDN w:val="0"/>
        <w:spacing w:after="0" w:line="14" w:lineRule="exact"/>
      </w:pPr>
    </w:p>
    <w:p w:rsidR="0091261D" w:rsidRDefault="0091261D">
      <w:pPr>
        <w:sectPr w:rsidR="0091261D">
          <w:pgSz w:w="11900" w:h="16840"/>
          <w:pgMar w:top="284" w:right="556" w:bottom="642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91261D" w:rsidRDefault="0091261D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76"/>
        <w:gridCol w:w="3722"/>
        <w:gridCol w:w="692"/>
        <w:gridCol w:w="1532"/>
        <w:gridCol w:w="1576"/>
        <w:gridCol w:w="1168"/>
        <w:gridCol w:w="1488"/>
      </w:tblGrid>
      <w:tr w:rsidR="0091261D">
        <w:trPr>
          <w:trHeight w:hRule="exact" w:val="78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32.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Практическая работа «Управление собранной моделью робота»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E447C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26.12.2022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62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  <w:tr w:rsidR="0091261D">
        <w:trPr>
          <w:trHeight w:hRule="exact" w:val="110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33.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92" w:after="0" w:line="271" w:lineRule="auto"/>
              <w:ind w:left="68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Роботы:  </w:t>
            </w:r>
            <w:proofErr w:type="spellStart"/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конструиров</w:t>
            </w:r>
            <w:proofErr w:type="gramStart"/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</w:t>
            </w:r>
            <w:proofErr w:type="spellEnd"/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-</w:t>
            </w:r>
            <w:proofErr w:type="gramEnd"/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proofErr w:type="spellStart"/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ние</w:t>
            </w:r>
            <w:proofErr w:type="spellEnd"/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и </w:t>
            </w:r>
            <w:r w:rsidRPr="00E447C3">
              <w:rPr>
                <w:lang w:val="ru-RU"/>
              </w:rPr>
              <w:br/>
            </w: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управление . Электронные модели с элементами </w:t>
            </w: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управления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16.01.2023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</w:t>
            </w:r>
          </w:p>
        </w:tc>
      </w:tr>
      <w:tr w:rsidR="0091261D">
        <w:trPr>
          <w:trHeight w:hRule="exact" w:val="78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34.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94" w:after="0" w:line="262" w:lineRule="auto"/>
              <w:ind w:left="68" w:right="144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Практическая работа «Управление собранной моделью робота»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E447C3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16.01.2023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62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  <w:tr w:rsidR="0091261D">
        <w:trPr>
          <w:trHeight w:hRule="exact" w:val="11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35.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92" w:after="0" w:line="271" w:lineRule="auto"/>
              <w:ind w:left="68" w:right="864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Технология, её основные составляющие</w:t>
            </w:r>
            <w:proofErr w:type="gramStart"/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.</w:t>
            </w:r>
            <w:proofErr w:type="gramEnd"/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Бумага и её свойства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23.01.2023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</w:t>
            </w:r>
          </w:p>
        </w:tc>
      </w:tr>
      <w:tr w:rsidR="0091261D">
        <w:trPr>
          <w:trHeight w:hRule="exact" w:val="11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36.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92" w:after="0" w:line="271" w:lineRule="auto"/>
              <w:ind w:left="68" w:right="144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Практическая работа «Составление технологической карты </w:t>
            </w:r>
            <w:r w:rsidRPr="00E447C3">
              <w:rPr>
                <w:lang w:val="ru-RU"/>
              </w:rPr>
              <w:br/>
            </w: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изготовления поделки из бумаги»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3098B" w:rsidRDefault="00E3098B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23.01.2023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62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  <w:tr w:rsidR="0091261D">
        <w:trPr>
          <w:trHeight w:hRule="exact" w:val="78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37.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62" w:lineRule="auto"/>
              <w:ind w:left="68" w:right="144"/>
            </w:pP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Виды и свойства конструкционных материалов</w:t>
            </w:r>
            <w:proofErr w:type="gramStart"/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.</w:t>
            </w:r>
            <w:proofErr w:type="gramEnd"/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Древесина</w:t>
            </w:r>
            <w:proofErr w:type="spell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30.01.2023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</w:t>
            </w:r>
          </w:p>
        </w:tc>
      </w:tr>
      <w:tr w:rsidR="0091261D">
        <w:trPr>
          <w:trHeight w:hRule="exact" w:val="205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38.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83" w:lineRule="auto"/>
              <w:ind w:left="68" w:right="144"/>
            </w:pP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Народные промыслы по обработке </w:t>
            </w: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древесины</w:t>
            </w:r>
            <w:proofErr w:type="gramStart"/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.</w:t>
            </w:r>
            <w:proofErr w:type="gramEnd"/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Ручной инструмент для обработки древесины </w:t>
            </w:r>
            <w:r w:rsidRPr="00E447C3">
              <w:rPr>
                <w:lang w:val="ru-RU"/>
              </w:rPr>
              <w:br/>
            </w: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Электрифицированный инструмент для обработки древесины 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работы</w:t>
            </w:r>
            <w:proofErr w:type="spell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3098B" w:rsidRDefault="00E3098B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30.01.2023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62" w:lineRule="auto"/>
              <w:ind w:left="68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  <w:tr w:rsidR="0091261D">
        <w:trPr>
          <w:trHeight w:hRule="exact" w:val="269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39.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96" w:after="0" w:line="286" w:lineRule="auto"/>
              <w:ind w:left="68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Декорирование древесины</w:t>
            </w:r>
            <w:proofErr w:type="gramStart"/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.</w:t>
            </w:r>
            <w:proofErr w:type="gramEnd"/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Приёмы </w:t>
            </w:r>
            <w:proofErr w:type="spellStart"/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тонирования</w:t>
            </w:r>
            <w:proofErr w:type="spellEnd"/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и лакирования изделий из </w:t>
            </w:r>
            <w:r w:rsidRPr="00E447C3">
              <w:rPr>
                <w:lang w:val="ru-RU"/>
              </w:rPr>
              <w:br/>
            </w: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древесины. Индивидуальный </w:t>
            </w:r>
            <w:r w:rsidRPr="00E447C3">
              <w:rPr>
                <w:lang w:val="ru-RU"/>
              </w:rPr>
              <w:br/>
            </w: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творческий (учебный) проект</w:t>
            </w:r>
            <w:r w:rsidRPr="00E447C3">
              <w:rPr>
                <w:lang w:val="ru-RU"/>
              </w:rPr>
              <w:br/>
            </w: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«Изделие из древесины»: </w:t>
            </w:r>
            <w:r w:rsidRPr="00E447C3">
              <w:rPr>
                <w:lang w:val="ru-RU"/>
              </w:rPr>
              <w:br/>
            </w: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выполнение проекта по </w:t>
            </w:r>
            <w:r w:rsidRPr="00E447C3">
              <w:rPr>
                <w:lang w:val="ru-RU"/>
              </w:rPr>
              <w:br/>
            </w: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технологической карте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06.02.2023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tabs>
                <w:tab w:val="left" w:pos="146"/>
              </w:tabs>
              <w:autoSpaceDE w:val="0"/>
              <w:autoSpaceDN w:val="0"/>
              <w:spacing w:before="96" w:after="0" w:line="262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</w:t>
            </w:r>
          </w:p>
        </w:tc>
      </w:tr>
      <w:tr w:rsidR="0091261D">
        <w:trPr>
          <w:trHeight w:hRule="exact" w:val="11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40.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92" w:after="0" w:line="271" w:lineRule="auto"/>
              <w:ind w:left="68" w:right="576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Качество изделия</w:t>
            </w:r>
            <w:proofErr w:type="gramStart"/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.</w:t>
            </w:r>
            <w:proofErr w:type="gramEnd"/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Контроль и оценка качества изделий  из древесины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3098B" w:rsidRDefault="00E3098B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06.02.2023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62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  <w:tr w:rsidR="0091261D">
        <w:trPr>
          <w:trHeight w:hRule="exact" w:val="141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41.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92" w:after="0"/>
              <w:ind w:left="68" w:right="720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Профессии, связанные с </w:t>
            </w:r>
            <w:r w:rsidRPr="00E447C3">
              <w:rPr>
                <w:lang w:val="ru-RU"/>
              </w:rPr>
              <w:br/>
            </w: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производством и обработкой древесины. Защита </w:t>
            </w:r>
            <w:proofErr w:type="spellStart"/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проекта</w:t>
            </w:r>
            <w:proofErr w:type="gramStart"/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«И</w:t>
            </w:r>
            <w:proofErr w:type="gramEnd"/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зделие</w:t>
            </w:r>
            <w:proofErr w:type="spellEnd"/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из древесины»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13.02.2023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tabs>
                <w:tab w:val="left" w:pos="146"/>
              </w:tabs>
              <w:autoSpaceDE w:val="0"/>
              <w:autoSpaceDN w:val="0"/>
              <w:spacing w:before="92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</w:t>
            </w:r>
          </w:p>
        </w:tc>
      </w:tr>
      <w:tr w:rsidR="0091261D">
        <w:trPr>
          <w:trHeight w:hRule="exact" w:val="135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42.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92" w:after="0" w:line="271" w:lineRule="auto"/>
              <w:ind w:left="68" w:right="144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Основы рационального питания</w:t>
            </w:r>
            <w:proofErr w:type="gramStart"/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.</w:t>
            </w:r>
            <w:proofErr w:type="gramEnd"/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Технология приготовления блюд из яиц, круп, овощей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3098B" w:rsidRDefault="00E3098B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13.02.2023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62" w:lineRule="auto"/>
              <w:ind w:left="68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  <w:tr w:rsidR="0091261D">
        <w:trPr>
          <w:trHeight w:hRule="exact" w:val="76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43.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92" w:after="0" w:line="262" w:lineRule="auto"/>
              <w:ind w:left="68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Групповой проект по теме «Питание и здоровье человека»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20.02.2023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tabs>
                <w:tab w:val="left" w:pos="146"/>
              </w:tabs>
              <w:autoSpaceDE w:val="0"/>
              <w:autoSpaceDN w:val="0"/>
              <w:spacing w:before="92" w:after="0" w:line="262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</w:t>
            </w:r>
          </w:p>
        </w:tc>
      </w:tr>
    </w:tbl>
    <w:p w:rsidR="0091261D" w:rsidRDefault="0091261D">
      <w:pPr>
        <w:autoSpaceDE w:val="0"/>
        <w:autoSpaceDN w:val="0"/>
        <w:spacing w:after="0" w:line="14" w:lineRule="exact"/>
      </w:pPr>
    </w:p>
    <w:p w:rsidR="0091261D" w:rsidRDefault="0091261D">
      <w:pPr>
        <w:sectPr w:rsidR="0091261D">
          <w:pgSz w:w="11900" w:h="16840"/>
          <w:pgMar w:top="284" w:right="556" w:bottom="608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91261D" w:rsidRDefault="0091261D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76"/>
        <w:gridCol w:w="3722"/>
        <w:gridCol w:w="692"/>
        <w:gridCol w:w="1532"/>
        <w:gridCol w:w="1576"/>
        <w:gridCol w:w="1168"/>
        <w:gridCol w:w="1488"/>
      </w:tblGrid>
      <w:tr w:rsidR="0091261D">
        <w:trPr>
          <w:trHeight w:hRule="exact" w:val="11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44.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92" w:after="0" w:line="271" w:lineRule="auto"/>
              <w:ind w:left="68" w:right="432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Кулинария</w:t>
            </w:r>
            <w:proofErr w:type="gramStart"/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.</w:t>
            </w:r>
            <w:proofErr w:type="gramEnd"/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Кухня, санитарно-гигиенические требования к </w:t>
            </w:r>
            <w:r w:rsidRPr="00E447C3">
              <w:rPr>
                <w:lang w:val="ru-RU"/>
              </w:rPr>
              <w:br/>
            </w: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помещению кухни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3098B" w:rsidRDefault="00E3098B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20.02.2023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62" w:lineRule="auto"/>
              <w:ind w:left="68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  <w:tr w:rsidR="0091261D">
        <w:trPr>
          <w:trHeight w:hRule="exact" w:val="78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45.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92" w:after="0" w:line="262" w:lineRule="auto"/>
              <w:ind w:left="68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27.02.2023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tabs>
                <w:tab w:val="left" w:pos="146"/>
              </w:tabs>
              <w:autoSpaceDE w:val="0"/>
              <w:autoSpaceDN w:val="0"/>
              <w:spacing w:before="92" w:after="0" w:line="262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</w:t>
            </w:r>
          </w:p>
        </w:tc>
      </w:tr>
      <w:tr w:rsidR="0091261D">
        <w:trPr>
          <w:trHeight w:hRule="exact" w:val="78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46.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Этикет, правила сервировки стола .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3098B" w:rsidRDefault="00E3098B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27.02.2023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62" w:lineRule="auto"/>
              <w:ind w:left="68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  <w:tr w:rsidR="0091261D">
        <w:trPr>
          <w:trHeight w:hRule="exact" w:val="78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47.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Защита проекта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06.03.2023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tabs>
                <w:tab w:val="left" w:pos="146"/>
              </w:tabs>
              <w:autoSpaceDE w:val="0"/>
              <w:autoSpaceDN w:val="0"/>
              <w:spacing w:before="92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</w:t>
            </w:r>
          </w:p>
        </w:tc>
      </w:tr>
      <w:tr w:rsidR="0091261D">
        <w:trPr>
          <w:trHeight w:hRule="exact" w:val="78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48.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Текстильные материалы, получение свойства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3098B" w:rsidRDefault="00E3098B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06.03.2023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62" w:lineRule="auto"/>
              <w:ind w:left="68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  <w:tr w:rsidR="0091261D">
        <w:trPr>
          <w:trHeight w:hRule="exact" w:val="78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49.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92" w:after="0" w:line="262" w:lineRule="auto"/>
              <w:ind w:left="68" w:right="432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Практическая работа «Изучение свой</w:t>
            </w:r>
            <w:proofErr w:type="gramStart"/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ств тк</w:t>
            </w:r>
            <w:proofErr w:type="gramEnd"/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аней».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13.03.2023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tabs>
                <w:tab w:val="left" w:pos="146"/>
              </w:tabs>
              <w:autoSpaceDE w:val="0"/>
              <w:autoSpaceDN w:val="0"/>
              <w:spacing w:before="92" w:after="0" w:line="262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</w:t>
            </w:r>
          </w:p>
        </w:tc>
      </w:tr>
      <w:tr w:rsidR="0091261D">
        <w:trPr>
          <w:trHeight w:hRule="exact" w:val="78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50.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Ткани, ткацкие переплетения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3098B" w:rsidRDefault="00E3098B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13.03.2023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62" w:lineRule="auto"/>
              <w:ind w:left="68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  <w:tr w:rsidR="0091261D">
        <w:trPr>
          <w:trHeight w:hRule="exact" w:val="78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51.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94" w:after="0" w:line="262" w:lineRule="auto"/>
              <w:ind w:left="68" w:right="144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Практическая работа «Определение направления нитей основы и утка»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27.03.2023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tabs>
                <w:tab w:val="left" w:pos="146"/>
              </w:tabs>
              <w:autoSpaceDE w:val="0"/>
              <w:autoSpaceDN w:val="0"/>
              <w:spacing w:before="94" w:after="0" w:line="262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</w:t>
            </w:r>
          </w:p>
        </w:tc>
      </w:tr>
      <w:tr w:rsidR="0091261D">
        <w:trPr>
          <w:trHeight w:hRule="exact" w:val="78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52.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Швейная машина, её устройство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3098B" w:rsidRDefault="00E3098B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27.03.2023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62" w:lineRule="auto"/>
              <w:ind w:left="68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  <w:tr w:rsidR="0091261D">
        <w:trPr>
          <w:trHeight w:hRule="exact" w:val="78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53.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92" w:after="0" w:line="262" w:lineRule="auto"/>
              <w:ind w:left="68" w:right="288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Практическая работа «Заправка верхней и нижней нитей машины.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03.04.2023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tabs>
                <w:tab w:val="left" w:pos="146"/>
              </w:tabs>
              <w:autoSpaceDE w:val="0"/>
              <w:autoSpaceDN w:val="0"/>
              <w:spacing w:before="92" w:after="0" w:line="262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</w:t>
            </w:r>
          </w:p>
        </w:tc>
      </w:tr>
      <w:tr w:rsidR="0091261D">
        <w:trPr>
          <w:trHeight w:hRule="exact" w:val="78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54.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Виды машинных швов.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3098B" w:rsidRDefault="00E3098B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03.04.2023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62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  <w:tr w:rsidR="0091261D">
        <w:trPr>
          <w:trHeight w:hRule="exact" w:val="78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55.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Практическая работа "Выполнение прямых строчек"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10.04.2023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tabs>
                <w:tab w:val="left" w:pos="146"/>
              </w:tabs>
              <w:autoSpaceDE w:val="0"/>
              <w:autoSpaceDN w:val="0"/>
              <w:spacing w:before="92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</w:t>
            </w:r>
          </w:p>
        </w:tc>
      </w:tr>
      <w:tr w:rsidR="0091261D">
        <w:trPr>
          <w:trHeight w:hRule="exact" w:val="78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56.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94" w:after="0" w:line="262" w:lineRule="auto"/>
              <w:ind w:left="68" w:right="288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Конструирование и изготовление швейных изделий.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3098B" w:rsidRDefault="00E3098B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10.04.2023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62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  <w:tr w:rsidR="0091261D">
        <w:trPr>
          <w:trHeight w:hRule="exact" w:val="78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57.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Определение проблемы, продукта, цели, задач учебного проекта.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17.04.2023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tabs>
                <w:tab w:val="left" w:pos="146"/>
              </w:tabs>
              <w:autoSpaceDE w:val="0"/>
              <w:autoSpaceDN w:val="0"/>
              <w:spacing w:before="92" w:after="0" w:line="262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</w:t>
            </w:r>
          </w:p>
        </w:tc>
      </w:tr>
      <w:tr w:rsidR="0091261D">
        <w:trPr>
          <w:trHeight w:hRule="exact" w:val="78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58.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62" w:lineRule="auto"/>
              <w:ind w:left="68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Анализ ресурсов. Обоснование проекта.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3098B" w:rsidRDefault="00E3098B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17.04.2023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62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  <w:tr w:rsidR="0091261D">
        <w:trPr>
          <w:trHeight w:hRule="exact" w:val="78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59.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94" w:after="0" w:line="262" w:lineRule="auto"/>
              <w:ind w:left="68" w:right="576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Выполнение эскиза проектного швейного изделия;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24.04.2023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tabs>
                <w:tab w:val="left" w:pos="146"/>
              </w:tabs>
              <w:autoSpaceDE w:val="0"/>
              <w:autoSpaceDN w:val="0"/>
              <w:spacing w:before="94" w:after="0" w:line="262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</w:t>
            </w:r>
          </w:p>
        </w:tc>
      </w:tr>
      <w:tr w:rsidR="0091261D">
        <w:trPr>
          <w:trHeight w:hRule="exact" w:val="87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60.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92" w:after="0" w:line="262" w:lineRule="auto"/>
              <w:ind w:left="68" w:right="1296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Выполнение проекта по технологической карте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3098B" w:rsidRDefault="00E3098B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24.04.2023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62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  <w:tr w:rsidR="0091261D">
        <w:trPr>
          <w:trHeight w:hRule="exact" w:val="78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61.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Чертёж выкроек швейного изделия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08.05.2023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tabs>
                <w:tab w:val="left" w:pos="146"/>
              </w:tabs>
              <w:autoSpaceDE w:val="0"/>
              <w:autoSpaceDN w:val="0"/>
              <w:spacing w:before="92" w:after="0" w:line="262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</w:t>
            </w:r>
          </w:p>
        </w:tc>
      </w:tr>
      <w:tr w:rsidR="0091261D">
        <w:trPr>
          <w:trHeight w:hRule="exact" w:val="76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62.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Раскрой швейного изделия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3098B" w:rsidRDefault="00E3098B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08.05.2023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62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</w:tbl>
    <w:p w:rsidR="0091261D" w:rsidRDefault="0091261D">
      <w:pPr>
        <w:autoSpaceDE w:val="0"/>
        <w:autoSpaceDN w:val="0"/>
        <w:spacing w:after="0" w:line="14" w:lineRule="exact"/>
      </w:pPr>
    </w:p>
    <w:p w:rsidR="0091261D" w:rsidRDefault="0091261D">
      <w:pPr>
        <w:sectPr w:rsidR="0091261D">
          <w:pgSz w:w="11900" w:h="16840"/>
          <w:pgMar w:top="284" w:right="556" w:bottom="490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91261D" w:rsidRDefault="0091261D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76"/>
        <w:gridCol w:w="3722"/>
        <w:gridCol w:w="692"/>
        <w:gridCol w:w="1532"/>
        <w:gridCol w:w="1576"/>
        <w:gridCol w:w="1168"/>
        <w:gridCol w:w="1488"/>
      </w:tblGrid>
      <w:tr w:rsidR="0091261D">
        <w:trPr>
          <w:trHeight w:hRule="exact" w:val="78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63.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Ручные и  машинные швы 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15.05.2023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tabs>
                <w:tab w:val="left" w:pos="146"/>
              </w:tabs>
              <w:autoSpaceDE w:val="0"/>
              <w:autoSpaceDN w:val="0"/>
              <w:spacing w:before="92" w:after="0" w:line="262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</w:t>
            </w:r>
          </w:p>
        </w:tc>
      </w:tr>
      <w:tr w:rsidR="0091261D">
        <w:trPr>
          <w:trHeight w:hRule="exact" w:val="78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64.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Швейные машинные работы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3098B" w:rsidRDefault="00E3098B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15.05.2023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62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  <w:tr w:rsidR="0091261D">
        <w:trPr>
          <w:trHeight w:hRule="exact" w:val="141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65.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96" w:after="0"/>
              <w:ind w:left="68" w:right="1152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Выполнение проекта по </w:t>
            </w: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технологической карте; оформление проектной документации;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22.05.2023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tabs>
                <w:tab w:val="left" w:pos="146"/>
              </w:tabs>
              <w:autoSpaceDE w:val="0"/>
              <w:autoSpaceDN w:val="0"/>
              <w:spacing w:before="96" w:after="0" w:line="262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</w:t>
            </w:r>
          </w:p>
        </w:tc>
      </w:tr>
      <w:tr w:rsidR="0091261D">
        <w:trPr>
          <w:trHeight w:hRule="exact" w:val="110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66.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94" w:after="0" w:line="271" w:lineRule="auto"/>
              <w:ind w:left="68" w:right="576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Оценка качества проектного изделия;  Подготовка проекта к защите.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3098B" w:rsidRDefault="00E3098B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22.05.2023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4" w:after="0" w:line="262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  <w:tr w:rsidR="0091261D">
        <w:trPr>
          <w:trHeight w:hRule="exact" w:val="141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67.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92" w:after="0"/>
              <w:ind w:left="68" w:right="288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Оценка качества изготовления </w:t>
            </w:r>
            <w:r w:rsidRPr="00E447C3">
              <w:rPr>
                <w:lang w:val="ru-RU"/>
              </w:rPr>
              <w:br/>
            </w: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проектного швейного изделия</w:t>
            </w:r>
            <w:proofErr w:type="gramStart"/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.</w:t>
            </w:r>
            <w:proofErr w:type="gramEnd"/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Влажно-тепловая обработка швов, готового изделия .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29.05.2023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tabs>
                <w:tab w:val="left" w:pos="146"/>
              </w:tabs>
              <w:autoSpaceDE w:val="0"/>
              <w:autoSpaceDN w:val="0"/>
              <w:spacing w:before="92" w:after="0" w:line="262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</w:t>
            </w:r>
          </w:p>
        </w:tc>
      </w:tr>
      <w:tr w:rsidR="0091261D">
        <w:trPr>
          <w:trHeight w:hRule="exact" w:val="205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68.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92" w:after="0" w:line="283" w:lineRule="auto"/>
              <w:ind w:left="68" w:right="432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Индивидуальный </w:t>
            </w:r>
            <w:r w:rsidRPr="00E447C3">
              <w:rPr>
                <w:lang w:val="ru-RU"/>
              </w:rPr>
              <w:br/>
            </w: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творческий (учебный) </w:t>
            </w:r>
            <w:proofErr w:type="spellStart"/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проект</w:t>
            </w:r>
            <w:proofErr w:type="gramStart"/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«И</w:t>
            </w:r>
            <w:proofErr w:type="gramEnd"/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зделие</w:t>
            </w:r>
            <w:proofErr w:type="spellEnd"/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из текстильных </w:t>
            </w:r>
            <w:r w:rsidRPr="00E447C3">
              <w:rPr>
                <w:lang w:val="ru-RU"/>
              </w:rPr>
              <w:br/>
            </w: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материалов»: -самоанализ </w:t>
            </w:r>
            <w:r w:rsidRPr="00E447C3">
              <w:rPr>
                <w:lang w:val="ru-RU"/>
              </w:rPr>
              <w:br/>
            </w: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результатов проектной работы; -</w:t>
            </w: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защита проекта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3098B" w:rsidRDefault="00E3098B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29.05.2023</w:t>
            </w:r>
            <w:bookmarkStart w:id="0" w:name="_GoBack"/>
            <w:bookmarkEnd w:id="0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62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  <w:tr w:rsidR="0091261D">
        <w:trPr>
          <w:trHeight w:hRule="exact" w:val="762"/>
        </w:trPr>
        <w:tc>
          <w:tcPr>
            <w:tcW w:w="4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Pr="00E447C3" w:rsidRDefault="009B7B84">
            <w:pPr>
              <w:autoSpaceDE w:val="0"/>
              <w:autoSpaceDN w:val="0"/>
              <w:spacing w:before="92" w:after="0" w:line="262" w:lineRule="auto"/>
              <w:ind w:left="68" w:right="432"/>
              <w:rPr>
                <w:lang w:val="ru-RU"/>
              </w:rPr>
            </w:pPr>
            <w:r w:rsidRPr="00E447C3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ОБЩЕЕ КОЛИЧЕСТВО ЧАСОВ ПО ПРОГРАММЕ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B7B84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34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261D" w:rsidRDefault="0091261D"/>
        </w:tc>
      </w:tr>
    </w:tbl>
    <w:p w:rsidR="0091261D" w:rsidRDefault="0091261D">
      <w:pPr>
        <w:autoSpaceDE w:val="0"/>
        <w:autoSpaceDN w:val="0"/>
        <w:spacing w:after="0" w:line="14" w:lineRule="exact"/>
      </w:pPr>
    </w:p>
    <w:p w:rsidR="0091261D" w:rsidRDefault="0091261D">
      <w:pPr>
        <w:sectPr w:rsidR="0091261D">
          <w:pgSz w:w="11900" w:h="16840"/>
          <w:pgMar w:top="284" w:right="556" w:bottom="1440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91261D" w:rsidRDefault="0091261D">
      <w:pPr>
        <w:autoSpaceDE w:val="0"/>
        <w:autoSpaceDN w:val="0"/>
        <w:spacing w:after="78" w:line="220" w:lineRule="exact"/>
      </w:pPr>
    </w:p>
    <w:p w:rsidR="0091261D" w:rsidRDefault="009B7B84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91261D" w:rsidRDefault="009B7B84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91261D" w:rsidRPr="00E447C3" w:rsidRDefault="009B7B84">
      <w:pPr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Технология. 5 класс/</w:t>
      </w:r>
      <w:proofErr w:type="spellStart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Глозман</w:t>
      </w:r>
      <w:proofErr w:type="spellEnd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 Е.С., Кожина О.А., </w:t>
      </w:r>
      <w:proofErr w:type="spellStart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Хотунцев</w:t>
      </w:r>
      <w:proofErr w:type="spellEnd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 Ю.Л. и другие, ООО «ДРОФА»; </w:t>
      </w:r>
      <w:proofErr w:type="spellStart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АО</w:t>
      </w:r>
      <w:proofErr w:type="gramStart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здательство</w:t>
      </w:r>
      <w:proofErr w:type="spellEnd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Просвещение»; </w:t>
      </w:r>
      <w:r w:rsidRPr="00E447C3">
        <w:rPr>
          <w:lang w:val="ru-RU"/>
        </w:rPr>
        <w:br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91261D" w:rsidRPr="00E447C3" w:rsidRDefault="009B7B84">
      <w:pPr>
        <w:autoSpaceDE w:val="0"/>
        <w:autoSpaceDN w:val="0"/>
        <w:spacing w:before="262" w:after="0" w:line="230" w:lineRule="auto"/>
        <w:rPr>
          <w:lang w:val="ru-RU"/>
        </w:rPr>
      </w:pPr>
      <w:r w:rsidRPr="00E447C3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91261D" w:rsidRPr="00E447C3" w:rsidRDefault="009B7B84">
      <w:pPr>
        <w:autoSpaceDE w:val="0"/>
        <w:autoSpaceDN w:val="0"/>
        <w:spacing w:before="166" w:after="0" w:line="283" w:lineRule="auto"/>
        <w:ind w:right="288"/>
        <w:rPr>
          <w:lang w:val="ru-RU"/>
        </w:rPr>
      </w:pP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Технология 5 класс Казакевич В.М., Пичуги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на Г.В., Семенова Г.Ю. и другие; под редакцией Казакевича В.М. Акционерное общество "Издательство "Просвещение" </w:t>
      </w:r>
      <w:r w:rsidRPr="00E447C3">
        <w:rPr>
          <w:lang w:val="ru-RU"/>
        </w:rPr>
        <w:br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 5 класс </w:t>
      </w:r>
      <w:proofErr w:type="spellStart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Глозман</w:t>
      </w:r>
      <w:proofErr w:type="spellEnd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 Е.С., Кожина О.А., </w:t>
      </w:r>
      <w:proofErr w:type="spellStart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Хотунцев</w:t>
      </w:r>
      <w:proofErr w:type="spellEnd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 Ю.Л. и другие Общество с ограниченной ответственностью "ДРОФА"; Акционерное общество "Из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дательство "Просвещение" </w:t>
      </w:r>
      <w:r w:rsidRPr="00E447C3">
        <w:rPr>
          <w:lang w:val="ru-RU"/>
        </w:rPr>
        <w:br/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Технология 5 класс Тищенко А.Т., Синица Н.В. Общество с ограниченной ответственностью Издательский центр "ВЕНТАНА-ГРАФ"; Акционерное общество "Издательство "Просвещение"</w:t>
      </w:r>
    </w:p>
    <w:p w:rsidR="0091261D" w:rsidRPr="00E447C3" w:rsidRDefault="009B7B84">
      <w:pPr>
        <w:autoSpaceDE w:val="0"/>
        <w:autoSpaceDN w:val="0"/>
        <w:spacing w:before="262" w:after="0" w:line="230" w:lineRule="auto"/>
        <w:rPr>
          <w:lang w:val="ru-RU"/>
        </w:rPr>
      </w:pPr>
      <w:r w:rsidRPr="00E447C3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91261D" w:rsidRDefault="009B7B84">
      <w:pPr>
        <w:autoSpaceDE w:val="0"/>
        <w:autoSpaceDN w:val="0"/>
        <w:spacing w:before="166" w:after="0" w:line="288" w:lineRule="auto"/>
        <w:ind w:right="1440"/>
      </w:pPr>
      <w:r>
        <w:rPr>
          <w:rFonts w:ascii="Times New Roman" w:eastAsia="Times New Roman" w:hAnsi="Times New Roman"/>
          <w:color w:val="000000"/>
          <w:sz w:val="24"/>
        </w:rPr>
        <w:t xml:space="preserve">https://rosuchebnik.ru/;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https://rosuchebnik.ru/news/vospolzuytes-besplatnym-dostupom-k-efu-na-platforme-lecta/ https://media.prosv.ru/content/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https://media.prosv.ru/content/?subject=153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http://fcior.edu.ru/catalog/osnovnoe_obshee class=&amp;</w:t>
      </w:r>
      <w:r>
        <w:rPr>
          <w:rFonts w:ascii="Times New Roman" w:eastAsia="Times New Roman" w:hAnsi="Times New Roman"/>
          <w:color w:val="000000"/>
          <w:sz w:val="24"/>
        </w:rPr>
        <w:t xml:space="preserve">discipline_oo=22&amp;moduletypes%5B%5D http://school-collection.edu.ru/catalog/rubr/cfa55cd9-c9d4-737a-282e-1c1f571b5d90/118861/ http://school-collection.edu.ru/catalog/teacher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https://resh.edu.ru/subject/8/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https://uchebnik.mos.ru/catalogue?education_level_</w:t>
      </w:r>
      <w:r>
        <w:rPr>
          <w:rFonts w:ascii="Times New Roman" w:eastAsia="Times New Roman" w:hAnsi="Times New Roman"/>
          <w:color w:val="000000"/>
          <w:sz w:val="24"/>
        </w:rPr>
        <w:t xml:space="preserve">ids=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https://site.bilet.worldskills.ru/professions/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https://site.bilet.worldskills.ru/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http://cortechnology.ru/</w:t>
      </w:r>
    </w:p>
    <w:p w:rsidR="0091261D" w:rsidRDefault="0091261D">
      <w:pPr>
        <w:sectPr w:rsidR="0091261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1261D" w:rsidRDefault="0091261D">
      <w:pPr>
        <w:autoSpaceDE w:val="0"/>
        <w:autoSpaceDN w:val="0"/>
        <w:spacing w:after="78" w:line="220" w:lineRule="exact"/>
      </w:pPr>
    </w:p>
    <w:p w:rsidR="0091261D" w:rsidRPr="00E447C3" w:rsidRDefault="009B7B84">
      <w:pPr>
        <w:autoSpaceDE w:val="0"/>
        <w:autoSpaceDN w:val="0"/>
        <w:spacing w:after="0" w:line="230" w:lineRule="auto"/>
        <w:rPr>
          <w:lang w:val="ru-RU"/>
        </w:rPr>
      </w:pPr>
      <w:r w:rsidRPr="00E447C3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</w:t>
      </w:r>
      <w:r w:rsidRPr="00E447C3">
        <w:rPr>
          <w:rFonts w:ascii="Times New Roman" w:eastAsia="Times New Roman" w:hAnsi="Times New Roman"/>
          <w:b/>
          <w:color w:val="000000"/>
          <w:sz w:val="24"/>
          <w:lang w:val="ru-RU"/>
        </w:rPr>
        <w:t>БРАЗОВАТЕЛЬНОГО ПРОЦЕССА</w:t>
      </w:r>
    </w:p>
    <w:p w:rsidR="0091261D" w:rsidRPr="00E447C3" w:rsidRDefault="009B7B84">
      <w:pPr>
        <w:autoSpaceDE w:val="0"/>
        <w:autoSpaceDN w:val="0"/>
        <w:spacing w:before="346" w:after="0" w:line="302" w:lineRule="auto"/>
        <w:ind w:right="4320"/>
        <w:rPr>
          <w:lang w:val="ru-RU"/>
        </w:rPr>
      </w:pPr>
      <w:r w:rsidRPr="00E447C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E447C3">
        <w:rPr>
          <w:lang w:val="ru-RU"/>
        </w:rPr>
        <w:br/>
      </w:r>
      <w:proofErr w:type="spellStart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Оборудование</w:t>
      </w:r>
      <w:proofErr w:type="spellEnd"/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 xml:space="preserve"> кабинета "Технология", центра "Точки роста"</w:t>
      </w:r>
    </w:p>
    <w:p w:rsidR="0091261D" w:rsidRPr="00E447C3" w:rsidRDefault="009B7B84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E447C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E447C3">
        <w:rPr>
          <w:rFonts w:ascii="Times New Roman" w:eastAsia="Times New Roman" w:hAnsi="Times New Roman"/>
          <w:color w:val="000000"/>
          <w:sz w:val="24"/>
          <w:lang w:val="ru-RU"/>
        </w:rPr>
        <w:t>Оборудование кабинета "Технология", центра "Точки роста"</w:t>
      </w:r>
    </w:p>
    <w:p w:rsidR="0091261D" w:rsidRPr="00E447C3" w:rsidRDefault="0091261D">
      <w:pPr>
        <w:rPr>
          <w:lang w:val="ru-RU"/>
        </w:rPr>
        <w:sectPr w:rsidR="0091261D" w:rsidRPr="00E447C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B7B84" w:rsidRPr="00E447C3" w:rsidRDefault="009B7B84">
      <w:pPr>
        <w:rPr>
          <w:lang w:val="ru-RU"/>
        </w:rPr>
      </w:pPr>
    </w:p>
    <w:sectPr w:rsidR="009B7B84" w:rsidRPr="00E447C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902BA2"/>
    <w:rsid w:val="0091261D"/>
    <w:rsid w:val="009B7B84"/>
    <w:rsid w:val="00AA1D8D"/>
    <w:rsid w:val="00B47730"/>
    <w:rsid w:val="00CB0664"/>
    <w:rsid w:val="00E3098B"/>
    <w:rsid w:val="00E447C3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8A9054-DE26-48D4-AED9-A5D02A9F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5233</Words>
  <Characters>29833</Characters>
  <Application>Microsoft Office Word</Application>
  <DocSecurity>0</DocSecurity>
  <Lines>248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Кирютина</cp:lastModifiedBy>
  <cp:revision>2</cp:revision>
  <dcterms:created xsi:type="dcterms:W3CDTF">2022-09-03T20:20:00Z</dcterms:created>
  <dcterms:modified xsi:type="dcterms:W3CDTF">2022-09-03T20:20:00Z</dcterms:modified>
</cp:coreProperties>
</file>